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4bbfb" w14:textId="4a4bb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Западно-Казахстанской области от 11 ноября 2014 года № 288 "Об утверждении перечня участков недр, содержащих общераспространенные полезные ископаемые, подлежащих выставлению на конкурс"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16 июня 2015 года № 146. Зарегистрировано Департаментом юстиции Западно-Казахстанской области 14 июля 2015 года № 3948. Утратило силу постановлением акимата Западно-Казахстанской области от 12 апреля 2019 года № 90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Западно-Казахстанской области от 12.04.2019 </w:t>
      </w:r>
      <w:r>
        <w:rPr>
          <w:rFonts w:ascii="Times New Roman"/>
          <w:b w:val="false"/>
          <w:i w:val="false"/>
          <w:color w:val="000000"/>
          <w:sz w:val="28"/>
        </w:rPr>
        <w:t>№ 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24 июня 2010 года </w:t>
      </w:r>
      <w:r>
        <w:rPr>
          <w:rFonts w:ascii="Times New Roman"/>
          <w:b w:val="false"/>
          <w:i w:val="false"/>
          <w:color w:val="000000"/>
          <w:sz w:val="28"/>
        </w:rPr>
        <w:t>"О недрах и недропользовании"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11 ноября 2014 года № 288 "Об утверждении перечня участков недр, содержащих общераспространенные полезные ископаемые, подлежащих выставлению на конкурс" (зарегистрированное в Реестре государственной регистрации нормативных правовых актов за № 3701, опубликованное 13 декабря 2014 года в газетах "Орал өңірі" и "Приуралье")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перечня участков недр, содержащих общераспространенные полезные ископаемые, подлежащих выставлению на тендер или аукцион";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 Утвердить прилагаемый перечень участков недр, содержащих общераспространенные полезные ископаемые, подлежащих выставлению на тендер или аукцион.";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заголовок приложения, утвержденного указанным постановлением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"Перечень участков недр, содержащих общераспространенные полезные ископаемые, подлежащих выставлению на тендер или аукцион".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природных ресурсов и регулирования природопользования Западно-Казахстанской области" (Давлетжанов А. М.)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Западно-Казахстанской области Турегалиева Н. 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