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bcc6" w14:textId="ee0b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Уральска"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12 марта 2015 года № 872. Зарегистрировано Департаментом юстиции Западно-Казахстанской области 15 апреля 2015 года № 3886. Утратило силу постановлением акимата города Уральска Западно-Казахстанской области от 13 мая 2016 года № 1331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 1331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 Отдел жилищно-коммунального хозяйства, пассажирского транспорта и автомобильных дорог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Заместителю руководителя аппарата акима города Уральска - руководителю отдела государственно-правовой работы (М. 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города Уральска Урынгалиева Г.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марта 2015 года № 872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"Отдел жилищно-коммунального хозяйства, пассажирского транспорта и 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города Уральска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жилищно-коммунального хозяйства, пассажирского транспорта и автомобильных дорог города Уральска" является государственным органом Республики Казахстан осуществляющим руководство в сферах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жилищно-коммунального хозяйства, пассажирского транспорта и автомобильных дорог города Уральска"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жилищно-коммунального хозяйства, пассажирского транспорта и автомобильных дорог города Уральска"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жилищно-коммунального хозяйства, пассажирского транспорта и автомобильных дорог города Уральска"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жилищно-коммунального хозяйства, пассажирского транспорта и автомобильных дорог города Уральска"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жилищно-коммунального хозяйства, пассажирского транспорта и автомобильных дорог города Уральска"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города Уральска"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города Уральска"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индекс 090000, Западно-Казахстанская область, город Уральск, улица Фрунзе 127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 – государственное учреждение "Отдел жилищно-коммунального хозяйства, пассажирского транспорта и автомобильных дорог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жилищно-коммунального хозяйства, пассажирского транспорта и автомобильных дорог города Уральска"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жилищно-коммунального хозяйства, пассажирского транспорта и автомобильных дорог города Уральска"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"Отдел жилищно-коммунального хозяйства, пассажирского транспорта и автомобильных дорог города Уральска"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"Отдел жилищно-коммунального хозяйства, 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 города Уральска"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Миссией государственного учреждения "Отдел жилищно-коммунального хозяйства, пассажирского транспорта и автомобильных дорог города Уральска" является осуществление функции в сфере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работ по благоустройству и озеленению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работ по обеспечению санитарной очистки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содержание мест хранения и захоронения отходов производства и 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решение вопросов благоустройства и внешнего оформления общественных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проведения дезинсекционных и дератизационных работ по истреблению грызунов на открытых и закрытых территориях, гнусо- истребительной работы на мелководных водоемах и открытых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работ по строительству, реконструкции, ремонту и содержанию автомобильных дорог общего пользования областного значения, улиц в городе республиканского значения, столице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управление сетью автомобильных дорог областного значения общего пользования, улиц населенных пунктов;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учет граждан Республики Казахстан, которым может быть предоставлено жилище из коммунального жилищного фонда или жилище, арендованное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 осуществление передачи в собственность граждан Республики Казахстан жилищ из коммунального жилищного фонда на условиях, предусмотренных настоящим Законом, и в порядке, определяемом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ежегодное проведение инвентаризации списков очередности граждан Республики Казахстан, состоящих на учете нуждающихся в жилище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осуществление контроля за своевременностью и полнотой перечисления платы за пользование жилищем;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осуществление проверки целевого использования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организация сохранения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обеспечение жильем отдельных категории граждан в соответствии с 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организация регулярных городских (сельские), пригородных и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ведение реестра маршрутов регулярных городских (сельских), пригородных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организация перевозок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осуществление субсидирования убытков перевозчиков при осуществлении социально значимых перевозок пассажиров на городских (сельских), пригородных и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организация социально значимых перевозок пассажиров, утверждение их маршрутов, организация и проведение конкурсов на право их обслуживания и утверждение расписаний движения по маршрутам в городском и пригородном сообщении;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организация строительства и эксплуатации водопроводов, очистных сооружений, тепловых и электрических сетей и других объектов транспортной и инженерной инфраструктуры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 обеспечение возмещения расходов по изготовлению технических паспортов на объект кондоминиума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 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32 Закона Республики Казахстан "О жилищных отношениях"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обеспечение организации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формирование перечни домов, подлежащих ремонту по заявкам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организация проведения энергетического аудита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 обеспечение контроля за ходом проведения ремонтных работ и мониторинг возврата средств от собственников помещений за выполненные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 проведение осмотров состояния конструкций технических устройств жилых и подсобных помещений предоставленного жилища по согласованию;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 организация сноса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 обеспечение объективного, всестороннего и своевременного рассмотрения обращений физических и юридических лиц, в случае необходимости с их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 принятие мер, направленных на восстановление нарушенных прав и свобод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 информирование заявителей о результатах рассмотрения их обращений и принятых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 уведомление заявителей о направлении их обращений на рассмотрение другим субъектам или должностным лицам в соответствии с их компетенцией;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 разработка и утверждение годового плана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 выбор поставщика и заключение с ним договора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 обеспечивает исполнение договора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 осуществляют в интересах местного государственного управления иные полномочия возложенные на местные исполнительные органы,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"Отдел жилищно-коммунального хозяйства, пассажирского транспорта и 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города Уральска"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 Руководство государственного учреждения "Отдел жилищно-коммунального хозяйства, пассажирского транспорта и автомобильных дорог города Уральска" осуществляется первым руководителем, который несет персональную ответственность за выполнение возложенных на "Отдел жилищно-коммунального хозяйства, пассажирского транспорта и автомобильных дорог города Уральска"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Первый руководитель государственного учреждения "Отдел жилищно-коммунального хозяйства, пассажирского транспорта и автомобильных дорог города Уральска" назначается на должность и освобождается от должности руководителем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 Первый руководитель коммунального государственного учреждения "Отдела жилищно-коммунального хозяйства, пассажирского транспорта и автомобильных дорог города Уральска"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Полномочия первого руководителя государственного учреждения "Отдел жилищно-коммунального хозяйства, пассажирского транспорта и автомобильных дорог города Уральска":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"Отдел жилищно-коммунального хозяйства, пассажирского транспорта и автомобильных дорог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своих заместителей, руководителей отделов и сотрудников государственного учреждения "Отдела жилищно-коммунального хозяйства, пассажирского транспорта и автомобильных дорог города Уральска"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коррупции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на должности и освобождает от должностей сотрудников государственного учреждения "Отдела жилищно-коммунального хозяйства, пассажирского транспорта и автомобильных дорог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законодательном порядке решает вопросы мотивирования, оказания материальной помощи, наложения дисциплинарных взысканий на сотрудников государственного учреждения "Отдела жилищно-коммунального хозяйства, пассажирского транспорта и автомобильных дорог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положения об отделах и должностные инструкции работников государственного учреждения "Отдела жилищно-коммунального хозяйства, пассажирского транспорта и автомобильных дорог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"Отдел жилищно-коммунального хозяйства, пассажирского транспорта и автомобильных дорог города Уральска"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без доверенности действует от имени государственного учреждения "Отдела жилищно-коммунального хозяйства, пассажирского транспорта и автомобильных дорог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заключает договора с подрядными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выдает доверенности для сотрудников государственного учреждения "Отдела жилищно-коммунального хозяйства, пассажирского транспорта и автомобильных дорог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утверждает смету (план расходов) на содержание государственного учреждения "Отдела жилищно-коммунального хозяйства, пассажирского транспорта и автомобильных дорог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утверждает порядок и планы коммунального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 осуществляет иные функции, возложенные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пассажирского транспорта и автомобильных дорог города Уральска"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"Отдел жилищно-коммунального хозяйства, пассажирского транспорта и 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города Уральска"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 Государственное учреждение "Отдел жилищно-коммунального хозяйства, пассажирского транспорта и автомобильных дорог города Уральска"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пассажирского транспорта и автомобильных дорог города Уральска"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Имущество, закрепленное за государственным учреждением "Отдел жилищно-коммунального хозяйства, пассажирского транспорта и автомобильных дорог города Уральска"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"Отдел жилищно-коммунального хозяйства, пассажирского транспорта и автомобильных дорог города Уральска"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"Отдел жилищно-коммунального хозяйства, пассажирского транспорта и 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города Уральска"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Реорганизация и упразднение государственного учреждения "Отдел жилищно-коммунального хозяйства, пассажирского транспорта и автомобильных дорог города Уральска"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