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19b6" w14:textId="92e1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Тайпакского сельского округа Акжаикского района от 7 июля 2015 года № 7 "Об установлении ограничительных мероприятий на территории зимовок Рысалы, Шауеш, Кырмызы Тайпакского сельского округа Акжаикского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Тайпакского сельского округа Акжаикского района Западно-Казахстанской области от 8 сентября 2015 года № 15. Зарегистрировано Департаментом юстиции Западно-Казахстанской области 17 сентября 2015 года № 4045. Утратило силу решением акима Тайпакского сельского округа Акжаикского района Западно-Казахстанской области от 1 августа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Тайпакского сельского округа Акжаикского района от 01.08.2016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Тайпакского сельского округа от 7 июля 2015 года № 7 "Об установлении ограничительных мероприятий на территории зимовок Рысалы, Шауеш, Кырмызы Тайпакского сельского округа Акжаикского района Западно-Казахстанской области" (зарегистрированное в Реестре государственной регистрации нормативных правовых актов № 3951, опубликованное 23 июля 2015 года в газете "Жайық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Тайпакского сельского округа (З. Н. Гапуова)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Тайпакского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Кдыргужин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