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fa1e" w14:textId="3e3f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2014 года № 23-12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2015 года № 32-1. Зарегистрировано Департаментом юстиции Западно-Казахстанской области 30 декабря 2015 года № 4208. Утратило силу решением Бурлинского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2014 года №23-12 "О районном бюджете на 2015-2017 годы" (зарегистрированное в Реестре государственной регистрации нормативных правовых актов за №3753, опубликованное 29 января 2015 года в газете "Бөрлі жаршысы-Бурлинские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7 718 580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5 983 108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92 784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187 718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1 454 970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8 814 701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405 312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416 903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11 591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35 072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35 072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-1 536 505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1 536 505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1 324 182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8 844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221 167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Учесть в районном бюджете на 2015 год поступление целевых трансфертов и кредитов из республиканского бюджета в общей сумме – 1 203 893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проведение мероприятий, посвященных семидесятилетию Победы в Великой Отечественной войне – 24 097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212 542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текущих мероприятий в моногородах в рамках Программы развития регионов до 2020 года – 287 055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бюджетных инвестиционных проектов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– 297 993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штатной численности отделов регистрации актов гражданского состояния – 1 645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 Учесть в районном бюджете на 2015 год поступление целевых трансфертов из Национального фонда Республики Казахстан в общей сумме 1 279 587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проектирование и (или) строительство жилья – 922 664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 – 356 923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на 2015 год поступление целевых трансфертов из областного бюджета в общей сумме 295 672 тысячи тенге, в том числе;";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развитие системы водоснабжения и водоотведения в сельских населенных пунктах – 87 135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ребенка (детей), переданного патронатным воспитателям – 7 886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2015 год в размере 78 728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организационно-правовой работы аппарата районного маслихата (Л.Букушева)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№23-12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67"/>
        <w:gridCol w:w="1167"/>
        <w:gridCol w:w="5067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-1 536 505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