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3539" w14:textId="6cc3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 по Бокейординскому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16 января 2015 года № 7. Зарегистрировано Департаментом юстиции Западно-Казахстанской области 11 февраля 2015 года № 3814. Утратило силу постановлением акимата Бокейординского района Западно-Казахстанской области от 18 января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Бокейординского района Западно-Казахстанской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№ 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 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2015 год по Бокейординскому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"Аппарат акима Бокейординского района"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Кайргалиеву Л. 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января 2015 года № 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</w:t>
      </w:r>
      <w:r>
        <w:br/>
      </w:r>
      <w:r>
        <w:rPr>
          <w:rFonts w:ascii="Times New Roman"/>
          <w:b/>
          <w:i w:val="false"/>
          <w:color w:val="000000"/>
        </w:rPr>
        <w:t xml:space="preserve">размер подушевого финансирования и родительской платы на 2015 год </w:t>
      </w:r>
      <w:r>
        <w:br/>
      </w:r>
      <w:r>
        <w:rPr>
          <w:rFonts w:ascii="Times New Roman"/>
          <w:b/>
          <w:i w:val="false"/>
          <w:color w:val="000000"/>
        </w:rPr>
        <w:t>по Бокейординскому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398"/>
        <w:gridCol w:w="2918"/>
        <w:gridCol w:w="1190"/>
        <w:gridCol w:w="2233"/>
        <w:gridCol w:w="1920"/>
        <w:gridCol w:w="1921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на 1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Сайхин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"Ер Төстік" отдела образования Бокейординского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Хан Ордасы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"Ақбота" отдела образования Бокейординского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"Салтанат" отдела образования Бокейординского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"Балдаурен" отдела образования 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 – детский 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школа-детсад имени Ш. Жексенбаева"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Саралжин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школа-детсад имени К. Сагырбаева"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Муратсай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школа-детсад имени А. Кусаинова"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