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d2c60" w14:textId="3dd2c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сельского хозяйства Бокейординского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26 февраля 2015 года № 26. Зарегистрировано Департаментом юстиции Западно-Казахстанской области 11 марта 2015 года № 3841. Утратило силу постановлением акимата Бокейординского района Западно-Казахстанской области от 26 апреля 2017 года № 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Бокейординского района Западно-Казахстанской области от 26.04.2017 </w:t>
      </w:r>
      <w:r>
        <w:rPr>
          <w:rFonts w:ascii="Times New Roman"/>
          <w:b w:val="false"/>
          <w:i w:val="false"/>
          <w:color w:val="ff0000"/>
          <w:sz w:val="28"/>
        </w:rPr>
        <w:t>№ 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 декабря 1994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 октября 2012 года № 410 "Об утверждении Типового положения государственного органа Республики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 Бокейординского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"Отдел сельского хозяйства Бокейординского района" принять необходимые меры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Бокейординского района от 31 октября 2014 года № 190 "Об утверждении положения о государственном учреждении "Отдел сельского хозяйства и ветеринарии Бокейординского района"" (зарегистрировано в Реестре государственной регистрации нормативных правовых актов № 3680, опубликовано 15 ноября 2014 года, 22 ноября 2014 года, 29 ноября 2014 года в газете "Орда жұлдызы").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Государственному учреждению "Аппарат акима Бокейординского района"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настоящего постановления возложить на заместителя акима района Зулкашева Р. 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февраля 2015 года № 26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сельского хозяйства Бокейординского района"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Государственное учреждение "Отдел сельского хозяйства Бокейординского района" является государственным органом Республики Казахстан осуществляющим руководство в сфере агропромышленного комплекса 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Государственное учреждение "Отдел сельского хозяйства Бокейординского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Государственное учреждение "Отдел сельского хозяйства Бокейординского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Государственное учреждение "Отдел сельского хозяйства Бокейординского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Государственное учреждение "Отдел сельского хозяйства Бокейординского района" имеет право выступать стороной гражданско-правовых отношении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Государственное учреждение "Отдел сельского хозяйства Бокейординского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 Бокейординского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Структура и лимит штатной численности государственного учреждения "Отдел сельского хозяйства Бокейординского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Местонахождение юридического лица: индекс 090200, Республика Казахстан, Западно-Казахстанская область, Бокейординский район, село Сайхин, улица Т. Жарокова, дом № 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Полное наименование государственного органа – государственное учреждение "Отдел сельского хозяйства Бокейординского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сельского хозяйства Бокейординского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Финансирование деятельности государственного учреждения "Отдел сельского хозяйства Бокейординского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Государственному учреждению "Отдел сельского хозяйства Бокейординского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Бокейординского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сельского хозяйства Бокейординского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сельского хозяйства Бокейординского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 Миссия государственного учреждения "Отдел сельского хозяйства Бокейординского района" осуществление функции в отрасли сельского хозяйства на территории Бокейординского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 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качественная и своевременная информационно-аналитическая поддержка и организационно-правовое обеспечение деятельности местного исполнительного органа власти Бокейординского района в сфере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реализация государственной политики в области информационного обеспечения, предоставлении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осуществление иных задач,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 осуществление государственной поддержки субъектов агропромышленного комплекса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разработка правил содержания и выпаса сельскохозяйственных животных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организация проведения идентификации сельскохозяйственных животных в порядке, установленном Правительством Республики Казахстан, строительства, содержания и реконструкции скотомогильников (биотермических 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ведение учета запасов продовольственных товаров в соответствующем регионе и представление отчетности в местный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осуществление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осуществление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осуществление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осуществление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 организует и осуществляет в качестве рабочего органа работу межведомственной комиссии по выплате субсидии в области сельского хозяйства,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 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уплачивать налоги и другие обязательные платежи в бюджет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нести ответственность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пользоваться информационными банками данных, имеющимся в распоряжении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вести служебную переписку с государственными органами и негосударственными учреждениями и организациями по вопросам, отнесенным к ведению государственного учреждения "Отдел сельского хозяйства Бокейординского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сельского хозяйства Бокейординского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 Руководство государственным учреждением "Отдел сельского хозяйства Бокейординского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сельского хозяйства Бокейординского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 Первый руководитель государственного учреждения "Отдел сельского хозяйства Бокейординского района" назначается на должность и освобождается от должности акимом Бокейординского района в порядке предусмотренном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Первый руководитель государственного учреждения "Отдел сельского хозяйства Бокейординского района" может иметь заместителей, которые назначаются на должности и освобождаются от должностей в соответствии с законодательством Республики Казахстан в пределах утвержденной структуры и лимита штатной численности.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Полномочия первого руководителя государственного учреждения "Отдел сельского хозяйства Бокейординского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организует и руководит работой государственного учреждения "Отдел сельского хозяйства Бокейординского района", несет персональную ответственность за выполнение возложенных на государственное учреждение "Отдел сельского хозяйства Бокейординского района" задач и осуществления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определяет обязанности и полномочия работников государственного учреждения "Отдел сельского хозяйства Бокейординского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ведет работу по борьбе с коррупцией и несет персональную ответственность за работу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 соответствии с действующим законодательством назначает на должности и освобождает от должностей работников государственного учреждения "Отдел сельского хозяйства Бокейординского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в установленном законодательством порядке решает вопросы поощрения, оказания материальной помощи, наложения и снятия дисциплинарных взысканий на работников государственного учреждения "Отдел сельского хозяйства Бокейординского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утверждает должностные инструкции работников государственного учреждения "Отдел сельского хозяйства Бокейординского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представляет государственное учреждение "Отдел сельского хозяйства Бокейординского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в установленном порядке решает вопросы финансово-экономической и хозяйственной деятельности, контролирует рациональное и целевое использование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в соответствии с законодательством Республики Казахстан осуществляет и другие полномочия.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сельского хозяйства Бокейординского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сельского хозяйства Бокейординского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 Государственное учреждение "Отдел сельского хозяйства Бокейординского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сельского хозяйства Бокейординского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 Имущество, закрепленное за государственным учреждением "Отдел сельского хозяйства Бокейординского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 Государственное учреждение "Отдел сельского хозяйства Бокейординского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сельского хозяйства Бокейординского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 Реорганизация и упразднение государственного учреждения "Отдел сельского хозяйства Бокейординского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