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166d" w14:textId="90f1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26 ноября 2015 года № 172. Зарегистрировано Департаментом юстиции Западно-Казахстанской области 8 января 2016 года № 4216. Утратило силу постановлением акимата Бокейординского района Западно-Казахстанской области от 5 марта 2016 года № 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Бокейординского района Западно-Казахстанской области от 05.03.2016 </w:t>
      </w:r>
      <w:r>
        <w:rPr>
          <w:rFonts w:ascii="Times New Roman"/>
          <w:b w:val="false"/>
          <w:i w:val="false"/>
          <w:color w:val="ff0000"/>
          <w:sz w:val="28"/>
        </w:rPr>
        <w:t>№ 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№86 "Об утверждении Типовой методики ежегодной оценки деятельности административных государственных служащих корпуса "Б" (зарегистрирован в Министерстве юстиции Республики Казахстан 23 января 2015 года №10130),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"Аппарат акима Бокейординского района"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руководителя аппарата акима района Айткалиева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Р.Зулкашев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2015 года №172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государственных служащих корпуса "Б"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(далее –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и руководителей районных исполнительных органов, финансируемых из местного бюджета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районных исполнительных органов, финансируемых из местного бюджета, акимов сельских округов оценка проводится акимом района, либо по его уполномочию одним из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Получение служащим двух оценок "неудовлетворительно" в течение последних трех лет является основанием для проведения 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Служащий, получивший оценку "неудовлетворительно", не закрепляется 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акима Бокейординского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службы управления персоналом (кадровой службы) аппарата акима Бокейординского района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 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 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 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 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 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 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 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 – средняя оценка лиц, указанных в 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 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 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 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7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Оценочный лист непосредственного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8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0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0"/>
    <w:bookmarkStart w:name="z10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0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bookmarkStart w:name="z10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6"/>
        <w:gridCol w:w="4292"/>
        <w:gridCol w:w="2199"/>
        <w:gridCol w:w="1411"/>
        <w:gridCol w:w="1412"/>
      </w:tblGrid>
      <w:tr>
        <w:trPr>
          <w:trHeight w:val="30" w:hRule="atLeast"/>
        </w:trPr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