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79ce" w14:textId="dfc7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Мастексай Мастексайского аульного округа Жангалинского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Мастексайского аульного округа Жангалинского района Западно-Казахстанской области от 10 апреля 2015 года № 1. Зарегистрировано Департаментом юстиции Западно-Казахстанской области 14 апреля 2015 года № 3880. Утратило силу решением акима Мастексайского сельского округа Жангалинского района Западно-Казахстанской области от 10 июля 2017 года № 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Мастексайского сельского округа Жангалинского района Западно-Казахстанской области от 10.07.2017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руководителя государственного учреждения "Жангалинская районная территориальная инспекция Комитета ветеринарного контроля и надзора Министерства сельского хозяйства Республики Казахстан" от 7 апреля 2015 года № 100 и в целях ликвидации очагов заразных болезней животных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ограничительные мероприятия, в связи с возникновением заболевания бруцеллеза крупного рогатого скота на территории села Мастексай Мастексайского аульного округа Жангалинского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Мастексайского аульного округа (Е. Айгалиев)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аульного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Мухамбетжанова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