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adf3d" w14:textId="05adf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19 марта 2015 года № 90. Зарегистрировано Департаментом юстиции Западно-Казахстанской области 22 апреля 2015 года № 3898. Утратило силу постановлением акимата Казталовского района Западно-Казахстанской области от 15 января 2016 года № 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Казталовского района Западно-Казахстанской области от 15.01.2016 </w:t>
      </w:r>
      <w:r>
        <w:rPr>
          <w:rFonts w:ascii="Times New Roman"/>
          <w:b w:val="false"/>
          <w:i w:val="false"/>
          <w:color w:val="ff0000"/>
          <w:sz w:val="28"/>
        </w:rPr>
        <w:t>№ 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27 июля 2007 года </w:t>
      </w:r>
      <w:r>
        <w:rPr>
          <w:rFonts w:ascii="Times New Roman"/>
          <w:b w:val="false"/>
          <w:i w:val="false"/>
          <w:color w:val="000000"/>
          <w:sz w:val="28"/>
        </w:rPr>
        <w:t>"Об 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государственный образовательный заказ на дошкольное воспитание и обучение, размер подушевого финансирования и родительской платы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акима Казталовского района (М. Кусаинов)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Казталовского района от 20 июня 2014 года № 196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 год" (зарегистрированное в Реестре государственной регистрации нормативных правовых актов от 25 июля 2014 года № 3597, опубликованное 2 августа 2014 года в газете "Ауыл айнасы").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выполнением настоящего постановления возложить на заместителя акима района З. Мажитовой.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Кутхожин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 марта 2015 года № 90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</w:t>
      </w:r>
      <w:r>
        <w:br/>
      </w:r>
      <w:r>
        <w:rPr>
          <w:rFonts w:ascii="Times New Roman"/>
          <w:b/>
          <w:i w:val="false"/>
          <w:color w:val="000000"/>
        </w:rPr>
        <w:t>размер подушевого финансирования и родительской платы на 2015 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1292"/>
        <w:gridCol w:w="3340"/>
        <w:gridCol w:w="1100"/>
        <w:gridCol w:w="2064"/>
        <w:gridCol w:w="1775"/>
        <w:gridCol w:w="1921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 на 1 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село Жалпактал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"Ертегі" отдела образования Казталовского района акимата Казталовского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село Талдыапан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"Ясли-сад" "Балбөбек" отдела образования Казталовского района акимата Казталовского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село Жалпактал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"Балдәурен" отдела образования Казталовского района акимата Казталовского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село Акпатер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"Балапан" отдела образования Казталовского района акимата Казталовского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село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"Шаттық" отдела образования Казталовского района акимата Казталовского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село Кушанкуль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"Карлыгаш" отдела образования Казталовского района акимата Казталовского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село Бостандык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"Айгөлек" отдела образования Казталовского района акимата Казталовского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село Казталов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"Ақбота" отдела образования Казталовского района акимата Казталовского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село Казталов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"Жадыра" Казталовского районного отдела образования акимата Казталовского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село Кайынды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"Балдырган" отдела образования Казталовского района акимата Казталовского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село Караоба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"Арай" отдела образования Казталовского района акимата Казталовского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село Ажибай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"Ақтілек" отдела образования Казталовского района акимата Казталовского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село Терекуль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"Жігер" отдела образования Казталовского района акимата Казталовского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село Болашак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"Жулдыз" отдела образования Казталовского района акимата Казталовского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село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"Ақжелкен" отдела образования Казталовского района акимата Казталовского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село Казталов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"Нұрбалапан" отдела образования Казталовского района акимата Казталовского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