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c87b0" w14:textId="5cc87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Правил перевозки в общеобразовательные школы детей, проживающих в отдаленных населенных пунктах Сырымского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Сырымского района Западно-Казахстанской области от 14 июля 2015 года № 237. Зарегистрировано Департаментом юстиции Западно-Казахстанской области 14 августа 2015 года № 3982. Утратило силу постановлением акимата Сырымского района Западно-Казахстанской области от 9 октября 2015 года № 357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Сырымского района Западно-Казахстанской области от 09.10.2015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июля 2003 года "Об автомобильном транспорте"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 июля 2011 года № 767 "Об утверждении Правил перевозок пассажиров и багажа автомобильным транспортом",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</w:t>
      </w:r>
      <w:r>
        <w:rPr>
          <w:rFonts w:ascii="Times New Roman"/>
          <w:b w:val="false"/>
          <w:i w:val="false"/>
          <w:color w:val="000000"/>
          <w:sz w:val="28"/>
        </w:rPr>
        <w:t>схему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Сырымского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Сырымского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Государственным учреждениям "Сырымский районный отдел образования" и "Сырымский районный отдел экономики и финансов" принять необходимые меры, вытекающие из настоящего постановления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Руководителю аппарата акима района (Сарсенов Е.)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Контроль за исполнением настоящего постановления возложить на заместителя акима района Саркулова 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Сырымского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июля 2015 года № 237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</w:t>
      </w:r>
      <w:r>
        <w:br/>
      </w:r>
      <w:r>
        <w:rPr>
          <w:rFonts w:ascii="Times New Roman"/>
          <w:b/>
          <w:i w:val="false"/>
          <w:color w:val="000000"/>
        </w:rPr>
        <w:t>в отдаленных населенных пунктах Сырымского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5"/>
        <w:gridCol w:w="3876"/>
        <w:gridCol w:w="4559"/>
      </w:tblGrid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Маршруты движения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Расстояние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 –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 – Алгабас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Булдырты – Когерис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Когерис – Булдырты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Булдырты – Каракудык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Каракудык – Булдырты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Булдырты – Коныркол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Коныркол – Булдырты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Косарал – Жетиколь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Жетиколь – Косарал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Коныр – Тамды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Тамды – Коныр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Тоганас – Анкаты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Анкаты – Тоганас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Тоганас – Куспанколь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Куспанколь – Тоганас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Тоганас – Сегизуй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Сегизуй – Тоганас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км – километр.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Сырымского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2015 года № 237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перевозки в общеобразовательные школы детей, проживающих </w:t>
      </w:r>
      <w:r>
        <w:br/>
      </w:r>
      <w:r>
        <w:rPr>
          <w:rFonts w:ascii="Times New Roman"/>
          <w:b/>
          <w:i w:val="false"/>
          <w:color w:val="000000"/>
        </w:rPr>
        <w:t>в отдаленных населенных пунктах Сырымского района</w:t>
      </w:r>
    </w:p>
    <w:bookmarkEnd w:id="20"/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Настоящие Правила перевозки в общеобразовательные школы детей, проживающих в отдаленных населенных пунктах Сырымского района (далее 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 ноября 2014 года № 1196 "Об 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 июля 2011 года № 767 "Об утверждении Правил перевозок пассажиров и багажа автомобильным транспортом" и определяет порядок перевозки в общеобразовательные школы детей, проживающих в отдаленных населенных пунктах Сырымского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Порядок перевозок детей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 Перевозка организованных групп детей осуществляется автобусами, имеющими не менее двух дверей, техническое состояние которых отвечает требованиям, установленным Правилами перевозок пассажиров и багажа автомобильным транспортом, утвержденными уполномоченным органом в области транспорта и коммуникаций.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Автобусы, предназначенные для перевозки организованных групп детей, оборудуются проблесковым маячком желтого цвета. На этих автобусах спереди и сзади устанавливаются квадратные опознавательные знаки "Перевозка детей".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перевозкам организованных групп детей допускаются водители в возрасте не менее двадцати пяти лет, имеющие водительское удостоверение соответствующей категории и стаж работы водителем не менее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перевозимых детей в автобусе не должно превышать количества посадочных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При организации перевозок в учебные заведения перевозчик совместно с акиматом Сырымского района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Площадки, отводимые для ожидающих автобус детей, должны быть достаточно большими, чтобы не допускать выхода детей на проезжую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Перевозка групп детей автобусами в период с 22.00 до 06.00 часов, а также в условиях недостаточной видимости (туман, снегопад, дождь и другие)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расписанием,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прибытия, наличие посадочной площадки. Места посадки и высадки располагаются на расстоянии не менее 30 метров от места стоянки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 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 К перевозкам организованных групп детей допускаются дети не младше семи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Дети, не достигшие семилетнего возраста, могут быть допущены к поездке только при индивидуальном сопровождении работниками учреждения образования, а также родителями и лицами, их заменяющими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 Водителю автобуса при перевозке детей не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следовать со скоростью более 60 километров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