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92cfa" w14:textId="6f92c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земли 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12 ноября 2015 года № 32-2. Зарегистрировано Департаментом юстиции Западно-Казахстанской области 9 декабря 2015 года № 4163. Утратило силу решением Сырымского районного маслихата Западно-Казахстанской области от 23 февраля 2018 года № 23-3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Сырымского районного маслихата Западно-Казахстанской области от 23.02.2018 </w:t>
      </w:r>
      <w:r>
        <w:rPr>
          <w:rFonts w:ascii="Times New Roman"/>
          <w:b w:val="false"/>
          <w:i w:val="false"/>
          <w:color w:val="000000"/>
          <w:sz w:val="28"/>
        </w:rPr>
        <w:t>№ 23-3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 декабря 200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 года "О 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 Повысить базовые ставки земельного налога и ставки единого земельного налога на не используемые земли сельскохозяйственного назначения в десять раз в соответствии с земельным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Главному специалисту аппарата районного маслихата (А. Орашева) обеспечить государственную регистрацию данного решения в органах юстиции, его официальное опубликование в средствах массовой информации и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 Мусагалиев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Галимов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