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6c8c" w14:textId="4096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Жымпиты Жымпитинского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Жымпитинского сельского округа Сырымского района Западно-Казахстанской области от 23 июня 2015 года № 65. Зарегистрировано Департаментом юстиции Западно-Казахстанской области 14 июля 2015 года № 3950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Жымпиты и на основании заключения Западно-Казахстанской областной ономастической комиссии аким Жымпитинского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Жымпиты Жымпитинского сельского округа Сырымского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вторую часть улицы "Әбілхайырхан" – на улицу "Әйтеке би";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вторую часть улицы "Исаев" – на улицу "Құрбанғали Сүйірбаев";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"Әйтеке би" – на улицу "Алаш 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Жымпитинского сельского округа (Куспанов Е.)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