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2e11" w14:textId="6562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18 августа 2015 года № 206. Зарегистрировано Департаментом юстиции Западно-Казахстанской области 16 сентября 2015 года № 4035. Утратило силу постановлением акимата Таскалинского района Западно-Казахстанской области от 20 октября 2015 года № 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 271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"Таскалинский районный отдел образования" и "Отдел экономики и финансов Таскалинского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района (А. Ибраева)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Л. 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 № 206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Таскалинского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7897"/>
        <w:gridCol w:w="1989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 – село 1-Чижа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1-Чижа – 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 – село Калмак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Калмак – село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"Саулет" – государственное учреждение "Школа-лицей "Саулет"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"Школа-лицей "Саулет" – микрорайон "Саулет"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км –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августа 2015 года № 206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Таскалинского района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Таскалинского района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(далее – Правила перевозок) и определяет порядок перевозки в общеобразовательные школы детей, проживающих в отдаленных населенных пунктах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установленными Правилами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акиматом Таскалинского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