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6d8d" w14:textId="b2f6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Чингирлауского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8 июля 2015 года № 97. Зарегистрировано Департаментом юстиции Западно-Казахстанской области 4 августа 2015 года № 3964. Утратило силу постановлением акимата Чингирлауского района Западно-Казахстанской области от 28 октября 2015 года №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Чингирлауского района Западно-Казахстанской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№ 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 утверждении Правил перевозок пассажиров и багажа автомобильным транспортом"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Чингирлауского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общеобразовательные школы детей, проживающих в отдаленных населенных пунктах Чингирлауского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Государственным учреждениям "Отдел образования Чингирлауского района" и "Отдел экономики и финансов Чингирлауского района"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Исполняющему обязанности руководителя отдела государственно-правовой работы и службы управления персоналом (кадровой службы) аппарата акима района (Нурушев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июля 2015 года № 97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Чингирлауского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3876"/>
        <w:gridCol w:w="4559"/>
      </w:tblGrid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Маршруты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Аксогым –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 – Аксогым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Кзылкуль –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 – Кзылкуль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Урсай –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 – Урсай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Жанакуш –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 – Жанакуш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Полтава –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 – Полтава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 –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 – Белогор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Шоктыбай –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 – Шоктыбай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июля 2015 года № 97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Чингирлауского района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перевозки в общеобразовательные школы детей, проживающих в отдаленных населенных пунктах Чингирлауского района (далее 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ноября 2014 года № 1196 "Об 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Чингирлауского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утвержденными уполномоченным органом в области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квадратные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Колонны из двух и более автобусов, перевозящих детей на загородных дорогах, в обязательном порядке сопровождаются специальными автомобилями дорожной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автобусами в период с 22.00 до 06.00 часов, а также в условиях недостаточной видимости (туман, снегопад, дождь и другие)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 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 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следовать со скоростью более 60 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