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f32e" w14:textId="d7bf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27 мая 2015 года № 405 "Об утверждении Перечня товаров, в отношении которых применяются вывозные таможенные пошлины, размер ставок и срок их действия"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января 2016 года № 18. Зарегистрирован в Министерстве юстиции Республики Казахстан 21 января 2016 года № 12895. Утратил силу приказом Министра национальной экономики Республики Казахстан от 17 февраля 2016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17.02.2016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2-1)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мая 2015 года № 405 «Об утверждении Перечня товаров, в отношении которых применяются вывозные таможенные пошлины, размер ставок и срок их действия» (зарегистрированный в Реестре государственной регистрации нормативных правовых актов за № 11473, опубликованный в Информационно-правовой системе «Әділет» 8 июля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применяются вывозные таможенные пошлины, размер ставок и срок их действия,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2096"/>
        <w:gridCol w:w="912"/>
        <w:gridCol w:w="2162"/>
        <w:gridCol w:w="2162"/>
        <w:gridCol w:w="4025"/>
      </w:tblGrid>
      <w:tr>
        <w:trPr>
          <w:trHeight w:val="285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сырая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долларов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долларов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2189"/>
        <w:gridCol w:w="857"/>
        <w:gridCol w:w="2011"/>
        <w:gridCol w:w="2189"/>
        <w:gridCol w:w="4077"/>
      </w:tblGrid>
      <w:tr>
        <w:trPr>
          <w:trHeight w:val="285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2709 00 900 9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сырая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долларов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долларов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 2016 года включительно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внешнеторговой деятельности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распространяется на отношения, возникшие с 1 января 2016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60"/>
      </w:tblGrid>
      <w:tr>
        <w:trPr>
          <w:trHeight w:val="1545" w:hRule="atLeast"/>
        </w:trPr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___________Б.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января 2016 год</w:t>
            </w:r>
          </w:p>
        </w:tc>
      </w:tr>
      <w:tr>
        <w:trPr>
          <w:trHeight w:val="1545" w:hRule="atLeast"/>
        </w:trPr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___________В. Школьник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января 2016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