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502f" w14:textId="50d5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открытых данных, размещаемых на интернет-портале открытых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16 января 2016 года № 19. Зарегистрирован в Министерстве юстиции Республики Казахстан 22 февраля 2016 года № 13147. Утратил силу приказом Председателя Комитета национальной безопасности Республики Казахстан от 11 апреля 2023 года № 16/қе.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национальной безопасности РК от 11.04.2023 </w:t>
      </w:r>
      <w:r>
        <w:rPr>
          <w:rFonts w:ascii="Times New Roman"/>
          <w:b w:val="false"/>
          <w:i w:val="false"/>
          <w:color w:val="ff0000"/>
          <w:sz w:val="28"/>
        </w:rPr>
        <w:t>№ 16/қе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открытых данных, подлежащий размещению на интернет-портале открытых данных.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Аппарату Председателя Комитета национальной безопасности Республики Казахстан обеспечить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Комитета национальной безопасности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Жумаканов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2016 года № 19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данных, размещаемых на интернет-портале</w:t>
      </w:r>
      <w:r>
        <w:br/>
      </w:r>
      <w:r>
        <w:rPr>
          <w:rFonts w:ascii="Times New Roman"/>
          <w:b/>
          <w:i w:val="false"/>
          <w:color w:val="000000"/>
        </w:rPr>
        <w:t>открытых данных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набора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актуализации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предоставления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(через автоматизированное рабочее место (далее - АРМ) интернет-портала открытых данных или через API системы государственного органа)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лицо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Комитета национальной безопасности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Февраль 2016 года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и учебные заведения Комитета национальной безопасности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 интернет-портала открытых данных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