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1e0a" w14:textId="a4b1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28 апреля 2015 года № 293 "Об утверждении стандартов государственных услуг в сфере фармацевтической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января 2016 года № 62. Зарегистрирован в Министерстве юстиции Республики Казахстан 3 марта 2016 года № 13372. Утратил силу приказом и.о. Министра здравоохранения Республики Казахстан от 15 июня 2020 года № ҚР ДСМ-65/2020.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15.06.2020 </w:t>
      </w:r>
      <w:r>
        <w:rPr>
          <w:rFonts w:ascii="Times New Roman"/>
          <w:b w:val="false"/>
          <w:i w:val="false"/>
          <w:color w:val="ff0000"/>
          <w:sz w:val="28"/>
        </w:rPr>
        <w:t>№ ҚР ДСМ-65/2020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истечения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293 "Об утверждении стандартов государственных услуг в сфере фармацевтической деятельности" (зарегистрированный в Реестре государственной регистрации нормативных правовых актов за № 11338, опубликованный 16 июля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местными исполнительными органами областей, городов Астаны и Алматы (далее -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-портал);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Некоммерческое акционерное общество "Государственная корпорация "Правительство для граждан" (далее - Государственная корпорация)";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в Государственную корпорацию, а также при обращении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и (или) приложения к лицензии - 15 (пятнадцать)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 - 3 (три)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и (или) приложения к лицензии - 2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течении двух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- 15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-15 минут.";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- с понедельника по пятницу с 9.00 до 18.00 часов с перерывом на обед с 13.00 до 14.00 часов, кроме выходных и праздничных дней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с 9.00 часов до 17.30 часов с перерывом на обед с 13.00 часов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 - с понедельника по субботу включительно, за исключением воскресенья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в соответствии с установленным графиком работы с 9.00 часов до 20.00 часов без перерыва.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месту регистрации услугополучателя без ускоренного обслуживания, возможно бронирование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- круглосуточно, за исключением технических перерывов, связанных с проведением ремонтных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в бюджет лицензионного сбора на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работников, составленный заявителем по утвержденной форме с отметками органов внутренних дел о соответствующей проверке работников;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договора охраны помещения для хранения наркотических средств, психотропных веществ и прекурсоров частными охранными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устава (нотариально засвидетельствованная в случае непредставления оригиналов для сверки).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работников, составленный заявителем по утвержденной форме с отметками органов внутренних дел о соответствующей проверке работников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охраны помещения для хранения наркотических средств, психотропных веществ и прекурсоров частными охранными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оплату в бюджет лицензионного сбора за переоформление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и (или) приложения к лицензии, выданной на бумажном носителе, услугополучатель получает дубликат лицензии, представив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оплату в бюджет лицензионного сбора за выдачу дубликата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оплату в бюджет лицензионного сбора на право занятия отдельными видами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список работников, составленный заявителем по утвержденной форме с отметками: органов внутренних дел о соответствующей проверке работников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охраны помещения для хранения наркотических средств,  психотропных веществ и прекурсоров частными охранными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список работников, составленный заявителем по утвержденной форме с отметками: органов внутренних дел о соответствующей проверке работников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охраны помещения для хранения наркотических средств,психотропных веществ и прекурсоров частными охранными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в бюджет лицензионного сбора за переоформление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и (или) приложения к лицензии, выданной на бумажном носителе, услугополучатель получает дубликат лицензии, представив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настоящему стандарту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оплату в бюджет лицензионного сбора за выдачу дубликата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настоящему стандарту государственной услуги в виде электронного документа, удостоверенного ЭЦП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документа, подтверждающего оплату в бюджет лицензионного сбора на право занятия отдельными видами деятельности, за исключением случаев оплаты через ПШЭП;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списка работников, составленный заявителем по утвержденной форме с отметками органов внутренних дел о соответствующей проверке работников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договора охраны помещения для хранения наркотических средств, психотропных веществ и прекурсоров частными охранными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приложению 1 к настоящему стандарту государственной услуги в виде электронного документа, удостоверенного ЭЦП услугополучателя;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списка работников, составленный заявителем по утвержденной форме с отметками: органов внутренних дел о соответствующей проверке работников; наркологического и психоневрологического диспансеров об отсутствии среди работников лиц с заболеваниями наркоманией, токсикоманией, хроническим алкоголизмом;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договора охраны помещения для хранения наркотических средств, психотропных веществ и прекурсоров частными охранными организациями.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и (или) приложения к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 в виде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документа, подтверждающего оплату в бюджет лицензионного сбора за переоформление лицензии, за исключением случаев оплаты через ГШЭП.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утере, порче лицензии и (или) приложения к лицензии, выданной на бумажном носителе, услугополучатель получает дубликат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1 к настоящему стандарту государственной услуги в виде электронного документа, удостоверенного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документа, подтверждающего оплату в бюджет лицензионного сбора за выдачу дубликата лицензии, за исключением случаев оплаты через ПШЭП.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юридического лица, о лицензии, содержащиеся в государственных информационных системах, услугодатель получает из соответствующих государственных информационных систем,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 получении переоформленной лицензии возвращает услугодателю ранее выданную на бумажном носителе лицензию и приложение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с момента замены документов в течение 30 (тридцати) календарных дней подает заявление услугодателю для переоформления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расписки, при наличии документов, удостоверяющих личность получателя либо его представителя по нотариально заверенной доверенности (удостоверения личности, паспорта и других документов, признанных таковыми в соответствии с законодательством Республики Казахстан).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 (нарочно либо по почте) подтверждением принятия заявления на бумажном носителе, является ее регистрация (штамп, входящий номер и дата регистрации) в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 услугополучателю выдается расписка о приеме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занятие видом деятельности запрещено законами Республики Казахстан для данной категории физических или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внесен лицензионный сбор;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услугополучатель не соответствует квалификационным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временно запрещено выдавать услугополучателю-должнику лицензию.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услугодателя, Государственной корпорации и(или) их работников по вопросам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обжаловании решений, действий (бездействий) сотрудников услугодателя жалоба направляется руководству услугодателя либо руководству Министерства по адресам, указанным на интернет-ресурсе услугодателя - раздел "Государственные услуги", Министерства - www.mzsr.gov.kz, раздел "Государственные услуги".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Министерства в рабочие дни.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 регистрации проставляются на втором экземпляре жалобы или в сопроводительном письме к жалобе) в канцелярии услугодателя либо Министерства.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Государственной корпорации, жалоба направляется на имя руководства филиала, отдела Государственной корпорации по адресам и телефонам, указанным на интернет-ресурсе: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при обращении через портал информацию о порядке обжалования получает по телефону единого контакт-центра: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- указывается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 или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услуги,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регистрации.";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Адреса оказания государственной услуги размещены на интернет-ресурсах: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- раздел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- www.mzsr.gov.kz, раздел "Государственные услуги";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корпорации - www.con.gov.kz.";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размещение настоящего приказа на интернет-ресурсе Министерства здравоохранения и социального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и социального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Республики Казахстане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февраля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февраля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 оборота наркотических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психотропных веществ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прекурсоров в области здравоохранения"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получения лицензии и</w:t>
      </w:r>
      <w:r>
        <w:br/>
      </w:r>
      <w:r>
        <w:rPr>
          <w:rFonts w:ascii="Times New Roman"/>
          <w:b/>
          <w:i w:val="false"/>
          <w:color w:val="000000"/>
        </w:rPr>
        <w:t>(или) 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-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 (ов) деятельности) на бумажном носителе (поставить знак X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юридического лица),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(операций)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 все указанные данные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официальными контактами и на них может быть направлена любая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вопросам выдачи или отказа в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системах, при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работника центра обслуживания населения (в случае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НАО "Государственная корпорация "Правительство для граждан").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(подпись)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его наличии) Дата заполнения: "__" ________ 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сфере 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наркотических средств, психотропных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прекурсоров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от 15 апреля 2013 года "О государственных услугах",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 филиала НАО "Государственная корпорация "Правительство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граждан" (указать адрес) отказывает в приеме документов на оказание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 (указать наименование государственной услуги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со стандартом государственной услуги) виду представления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Вами неполного пакета документов согласно перечню, предусмотренному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 Государственной корпорации)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20__год.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