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8013" w14:textId="25280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3 июля 2015 года № 437 "О распределении государственного образовательного заказа на подготовку специалистов с высшим и послевузовским образованием по специальностям на 2015-2016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10 февраля 2016 года № 138. Зарегистрирован в Министерстве юстиции Республики Казахстан 10 марта 2016 года № 13428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освоения государственного заказа на подготовку кадров с послевузовским образованием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 июля 2015 года № 437 «О распределении государственного образовательного заказа на подготовку специалистов с высшим и послевузовским образованием по специальностям на 2015-2016 учебный год» (зарегистрированный в Реестре государственной регистрации нормативных правовых актов под № 11577, опубликованный 9 июля 2015 года в информационно-правовой системе «Әділет»)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образовательном заказе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магистров на 2015-2016 учебный год,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«1. Образование»: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3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6М010200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методика начального обучения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315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6М010200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методика начального обучения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3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6М010300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психология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495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6М010300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психология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3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6М010700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 и черчение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495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6М010700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 и черчение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3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6М010800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495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6М010800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3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6М011200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3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6М011200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3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6М011300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3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6М011300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165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6М011400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3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6М011400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165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6М011500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 и экономики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3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6М011500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 и экономики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165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6М011600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3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6М011600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165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6М011700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3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6М011700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165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6М011900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язык: два иностранных языка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3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6М011900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язык: два иностранных языка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165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6М012000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3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6М012000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«2. Гуманитарные науки»: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165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6М020400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3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6М020400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165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6М020500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3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6М020500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165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6М020600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Религиоведение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3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6М020600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Религиоведение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165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6М020900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Востоковедение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3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6М020900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Востоковедение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165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6М021200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Тюркология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3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6М021200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Тюркология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«3. Право»: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165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6М030100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3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6М030100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165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6М030200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право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3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6М030200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право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«4. Искусство»: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165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6М040800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эстрады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6М040800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Искусствоведение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6М041100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Композиция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6М040400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Традиционное музыкальное искусство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«5. Социальные науки, экономика и бизнес»: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165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6М050100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3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6М050100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165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6М050200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Политология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3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6М050200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Политология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165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6М050300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3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6М050300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«6. Естественные науки»: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165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6М060800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3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6М060800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165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6М060900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3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6М060900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«7. Технические науки и технологии»: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165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6М070100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3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6М070100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«9. Услуги»: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165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6М090200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3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6М090200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165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6М090500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3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6М090500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165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6М090700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7167"/>
        <w:gridCol w:w="3639"/>
      </w:tblGrid>
      <w:tr>
        <w:trPr>
          <w:trHeight w:val="3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6М090700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«Государственном образовательном заказе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докторов PhD на 2015-2016 учебный год», утвержденным указанным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в разделе «1. Образование»: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7"/>
        <w:gridCol w:w="6940"/>
        <w:gridCol w:w="4183"/>
      </w:tblGrid>
      <w:tr>
        <w:trPr>
          <w:trHeight w:val="330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6D010500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Дефектология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7077"/>
        <w:gridCol w:w="4059"/>
      </w:tblGrid>
      <w:tr>
        <w:trPr>
          <w:trHeight w:val="3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6D010500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Дефектология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4"/>
        <w:gridCol w:w="6919"/>
        <w:gridCol w:w="4187"/>
      </w:tblGrid>
      <w:tr>
        <w:trPr>
          <w:trHeight w:val="3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6D011800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4"/>
        <w:gridCol w:w="6876"/>
        <w:gridCol w:w="4230"/>
      </w:tblGrid>
      <w:tr>
        <w:trPr>
          <w:trHeight w:val="3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6D011800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«4. Искусство»: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4"/>
        <w:gridCol w:w="6770"/>
        <w:gridCol w:w="4336"/>
      </w:tblGrid>
      <w:tr>
        <w:trPr>
          <w:trHeight w:val="3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6D040100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Музыковедение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6D040600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6D041600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Искусствоведение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«5. Социальные науки, экономика и бизнес»: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5"/>
        <w:gridCol w:w="6602"/>
        <w:gridCol w:w="4393"/>
      </w:tblGrid>
      <w:tr>
        <w:trPr>
          <w:trHeight w:val="3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6D050500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Регионоведение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6492"/>
        <w:gridCol w:w="4490"/>
      </w:tblGrid>
      <w:tr>
        <w:trPr>
          <w:trHeight w:val="3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6D050500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Регионоведение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образования, международного сотрудничества (Омирбаев С.М.)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«Әділет», а также в Республиканское государственное предприятие на праве хозяйственного ведения «Республиканский центр правовой информаций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 Балыкбаева Т.О.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Саринжипов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