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b8b8c" w14:textId="8bb8b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органов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9 марта 2016 года № 115. Зарегистрирован в Министерстве юстиции Республики Казахстан 11 марта 2016 года № 13439. Утратил силу приказом Министра юстиции Республики Казахстан от 22 июня 2017 года № 777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юстиции РК от 22.06.2017 </w:t>
      </w:r>
      <w:r>
        <w:rPr>
          <w:rFonts w:ascii="Times New Roman"/>
          <w:b w:val="false"/>
          <w:i w:val="false"/>
          <w:color w:val="ff0000"/>
          <w:sz w:val="28"/>
        </w:rPr>
        <w:t>№ 777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органов юстиции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кадровой службы Министерства юстиции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официальное опубликование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пяти рабочих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4 июня 2015 года № 316 "Об утверждении Методики ежегодной оценки деятельности административных государственных служащих корпуса "Б" органов юстиции Республики Казахстан" (зарегистрирован в Реестре государственной регистрации за № 11355, опубликован в Информационно-правовой системе "Әділет" от 2 октября 2015 года).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приказа возложить на Ответственного секретаря Министерства юстиции Республики Казахстан Айтмухаметова Д.А.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2016 года № 115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органов юстиции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Настоящая Методика оценки деятельности административных государственных служащих корпуса "Б" (далее – Методика) органов юстиции Республики Казахстан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</w:t>
      </w:r>
      <w:r>
        <w:rPr>
          <w:rFonts w:ascii="Times New Roman"/>
          <w:b w:val="false"/>
          <w:i w:val="false"/>
          <w:color w:val="000000"/>
          <w:sz w:val="28"/>
        </w:rPr>
        <w:t>корпуса "Б"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 юстиции (далее – служащие корпуса "Б").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Оценка проводится по результатам деятельности служащего корпуса "Б" на занимаемой должности: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Годовая оценка складывается из: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Комиссия по оценке состоит не менее чем из пяти членов, треть из которых должна состоять из представителей различных структурных подразделений государственного органа, в котором проводится оценка, в том числе председателя.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Заседание Комиссии по оценке считается правомочным, если на нем присутствовали не менее двух третей ее состава.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Решение (протокол) Комиссии по оценке принимается открытым голосованием.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Результаты голосования определяются большинством голосов членов Комиссии по оценке. При равенстве голосов голос председателя Комиссии по оценке является решающим.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Индивидуальный план работы административного государственного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Индивидуальный план работы служащего корпуса "Б" содержит: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Служба управления персоналом ежеквартально формирует график проведения оценки по согласованию с председателем Комиссии по оценке.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Оценка исполнения должностных обязанностей складывается из базовых, поощрительных и штрафных баллов.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Базовые баллы устанавливаются на уровне 100 баллов.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Штрафные баллы выставляются за нарушения исполнительской и трудовой дисциплины.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К нарушениям исполнительской дисциплины относятся: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руководства, непосредственного руководителя и обращений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 вышестоящих органов, руководства, непосредственного руководителя, обращений физических и юридических лиц.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К нарушениям трудовой дисциплины относятся: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нарушения служащими корпуса "Б" </w:t>
      </w:r>
      <w:r>
        <w:rPr>
          <w:rFonts w:ascii="Times New Roman"/>
          <w:b w:val="false"/>
          <w:i w:val="false"/>
          <w:color w:val="000000"/>
          <w:sz w:val="28"/>
        </w:rPr>
        <w:t>служебной этики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Для проведения оценки исполнения должностных обязанностей служащий корпуса "Б" предоставляет для согласования заполненный оценочный лист непосредственному руководителю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После согласования непосредственным руководителем оценочный лист заверяется служащим корпуса "Б".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После согласования непосредственным руководителем оценочный лист заверяется служащим корпуса "Б".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Круговая оценка представляет собой оценки: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Перечень лиц (не более трех), указанных в подпунктах 2) и 3) пункта 30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31. Лица, указанные в пункте 30 настоящей Методики, заполняют оценочный лист круговой оценки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Заполненные оценочные листы направляются в службу управления персоналом в течение двух рабочих дней со дня их получения.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Служба управления персоналом осуществляет расчет среднего значения круговой оценки.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Круговая оценка осуществляется анонимно.</w:t>
      </w:r>
    </w:p>
    <w:bookmarkEnd w:id="45"/>
    <w:bookmarkStart w:name="z4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Итоговая квартальная оценка служащего корпуса "Б" вычисляется непосредственным руководителем по следующей формуле: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367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</w:p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Итоговая квартальная оценка выставляется по следующей шкале: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</w:p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7592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58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37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значению "эффективно" (от 106 до 130 (включительно) баллов)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93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826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Итоговая годовая оценка выставляется по следующей шкале: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</w:p>
    <w:bookmarkStart w:name="z5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 по оценке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Служба управления персоналом обеспечивает проведение заседания Комиссии по оценке по рассмотрению результатов оценки в соответствии с графиком, согласованным с председателем Комиссии.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должностную инструкцию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оценке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Комиссия рассматривает результаты оценки и принимает одно из следующих решений: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 корпуса "Б".</w:t>
      </w:r>
    </w:p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Отказ служащего корпуса "Б" от ознакомления не может служить препятствием для внесения результатов оценки в его </w:t>
      </w:r>
      <w:r>
        <w:rPr>
          <w:rFonts w:ascii="Times New Roman"/>
          <w:b w:val="false"/>
          <w:i w:val="false"/>
          <w:color w:val="000000"/>
          <w:sz w:val="28"/>
        </w:rPr>
        <w:t>послужной список</w:t>
      </w:r>
      <w:r>
        <w:rPr>
          <w:rFonts w:ascii="Times New Roman"/>
          <w:b w:val="false"/>
          <w:i w:val="false"/>
          <w:color w:val="000000"/>
          <w:sz w:val="28"/>
        </w:rPr>
        <w:t>. В этом случае работником службы управления персоналом в произвольной форме составляется акт об отказе от ознакомления.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Документы, указанные в пункте 40 настоящей Методики, а также подписанный протокол заседания Комиссии по оценке хранятся в службе управления персоналом.</w:t>
      </w:r>
    </w:p>
    <w:bookmarkEnd w:id="55"/>
    <w:bookmarkStart w:name="z5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Обжалование решения Комиссии служащим корпуса "Б" в уполномоченный орган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44. Информация о принятом решении представляется органами юстиции в течение двух недель в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делам государственной службы или его территориальный департамент.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 Служащий корпуса "Б" вправе обжаловать результаты оценки в суде.</w:t>
      </w:r>
    </w:p>
    <w:bookmarkEnd w:id="59"/>
    <w:bookmarkStart w:name="z6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46. Результаты оценки являются основаниями для принятия решений по выплате бонусов и обучению (повышение квалификации).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 Бонусы выплачиваются служащим корпуса "Б" с результатами оценки "превосходно" и "эффективно".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50.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51. Результаты оценки деятельности служащих корпуса "Б" вносятся в их послужные списки.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юстиции РК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мероприятий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 мероприятия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74"/>
        <w:gridCol w:w="6726"/>
      </w:tblGrid>
      <w:tr>
        <w:trPr>
          <w:trHeight w:val="30" w:hRule="atLeast"/>
        </w:trPr>
        <w:tc>
          <w:tcPr>
            <w:tcW w:w="5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7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юстиции РК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___________________квартал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 xml:space="preserve">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 государственного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74"/>
        <w:gridCol w:w="6726"/>
      </w:tblGrid>
      <w:tr>
        <w:trPr>
          <w:trHeight w:val="30" w:hRule="atLeast"/>
        </w:trPr>
        <w:tc>
          <w:tcPr>
            <w:tcW w:w="5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7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юстиции РК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828"/>
        <w:gridCol w:w="4981"/>
        <w:gridCol w:w="1867"/>
        <w:gridCol w:w="1867"/>
        <w:gridCol w:w="829"/>
      </w:tblGrid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 до 5 баллов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самооценки служащего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оценки руководителя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74"/>
        <w:gridCol w:w="6726"/>
      </w:tblGrid>
      <w:tr>
        <w:trPr>
          <w:trHeight w:val="30" w:hRule="atLeast"/>
        </w:trPr>
        <w:tc>
          <w:tcPr>
            <w:tcW w:w="5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7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юстиции РК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453"/>
        <w:gridCol w:w="4589"/>
        <w:gridCol w:w="2805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компетенции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юстиции РК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</w:t>
      </w:r>
      <w:r>
        <w:rPr>
          <w:rFonts w:ascii="Times New Roman"/>
          <w:b w:val="false"/>
          <w:i/>
          <w:color w:val="000000"/>
          <w:sz w:val="28"/>
        </w:rPr>
        <w:t xml:space="preserve"> (вид оценки: квартальная/ годовая и оцениваемый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4142"/>
        <w:gridCol w:w="1692"/>
        <w:gridCol w:w="3774"/>
        <w:gridCol w:w="1693"/>
      </w:tblGrid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служащих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 Комиссией результатов оценки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Рекомендации Комиссии по оценке 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   (при его наличии).,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 (при его наличии).,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 (при его наличии).,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