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ec660" w14:textId="f1ec6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исполняющего обязанности Министра образования и науки Республики Казахстан от 16 августа 2013 года № 343 "Об утверждении типовых учебных планов по специальностям высшего и послевузовского образования"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29 февраля 2016 года № 184. Зарегистрирован в Министерстве юстиции Республики Казахстан 12 марта 2016 года № 13444. Утратил силу приказом Министра образования и науки Республики Казахстан от 4 октября 2018 года № 536 (вводится в действие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образования и науки РК от 04.10.2018 </w:t>
      </w:r>
      <w:r>
        <w:rPr>
          <w:rFonts w:ascii="Times New Roman"/>
          <w:b w:val="false"/>
          <w:i w:val="false"/>
          <w:color w:val="ff0000"/>
          <w:sz w:val="28"/>
        </w:rPr>
        <w:t>№ 536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образования и науки Республики Казахстан от 16 августа 2013 года № 343 "Об утверждении типовых учебных планов по специальностям высшего и послевузовского образования" (зарегистрированный в Реестре государственной регистрации нормативных правовых актов под № 8636, опубликованный в информационно-правовой системе нормативных правовых актов Республики Казахстан "Әділет" от 12 октября 2015 года)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типовые учебные планы по специальностям высшего и послевузовского образования согласно приложениям 1-546 к настоящему приказу.";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122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приложениями 524-546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высшего, послевузовского образования и международного сотрудничества (С. Омирбаев) обеспечить: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установленном законодательном порядке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направление его копии для официального опубликования в информационно-правовой системе "Әділет" и периодических печатных изданиях на электронном носителе с приложением бумажного экземпляра, заверенного гербовой печатью;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пяти рабочих дней со дня получения зарегистрированного настоящего приказа направление его копии в печатном и электронном виде, заверенной печатью Министерства образования и науки Республики Казахстан и удостоверенной электронной цифровой подписью лица, уполномоченного подписывать настоящий приказ, для внесения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образования и науки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течении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образования и науки Республики Казахстан сведений об исполнении мероприятий, предусмотренных подпунктами 1), 2) и 3) настоящего пункта.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образования и науки Республики Казахстан.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и науки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Сагадиев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февраля 2016 год № 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и.о. Министра образования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августа 2013 года № 343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высшего образования</w:t>
      </w:r>
      <w:r>
        <w:br/>
      </w:r>
      <w:r>
        <w:rPr>
          <w:rFonts w:ascii="Times New Roman"/>
          <w:b/>
          <w:i w:val="false"/>
          <w:color w:val="000000"/>
        </w:rPr>
        <w:t>5В073200 – Стандартизация и сертификация (по отраслям)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обучения – 4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Академическая степень – бакалавр техники и технологии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специальности "5В073200 – Стандартизация и сертификация (по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отраслям)"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6"/>
        <w:gridCol w:w="5884"/>
        <w:gridCol w:w="1665"/>
        <w:gridCol w:w="1741"/>
        <w:gridCol w:w="1587"/>
        <w:gridCol w:w="1057"/>
      </w:tblGrid>
      <w:tr>
        <w:trPr>
          <w:trHeight w:val="30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дисциплин</w:t>
            </w:r>
          </w:p>
        </w:tc>
        <w:tc>
          <w:tcPr>
            <w:tcW w:w="5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дисциплины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дисциплины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кредитов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контроля</w:t>
            </w:r>
          </w:p>
        </w:tc>
      </w:tr>
      <w:tr>
        <w:trPr>
          <w:trHeight w:val="30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Общеобразовательные дисциплины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 1101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Inf 1102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OBJ 1103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безопасности жизнедеятельности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Soc 1104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Социология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EUR 1105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Экология и устойчивое развитие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K(R)Ya 1106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(Русский) язык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OET 2107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экономической теории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 2108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OP 2109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 2110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Политология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 2111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Философия 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дисциплины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Him 1201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Mat 1202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Fiz 2203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OTI 2204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теория измерений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Экзамен, курсовая работа</w:t>
            </w:r>
          </w:p>
        </w:tc>
      </w:tr>
      <w:tr>
        <w:trPr>
          <w:trHeight w:val="30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Kva 3205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Квалиметрия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Экзамен, курсовая работа</w:t>
            </w:r>
          </w:p>
        </w:tc>
      </w:tr>
      <w:tr>
        <w:trPr>
          <w:trHeight w:val="30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PK(R)Ya 3206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Профессиональный казахский (русский) язык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POIYa 3207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Профессионально-ориентированный иностранный язык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Профилирующие дисциплины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IKBP 3301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Испытание, контроль и безопасность продукции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Экзамен, курсовая работа</w:t>
            </w:r>
          </w:p>
        </w:tc>
      </w:tr>
      <w:tr>
        <w:trPr>
          <w:trHeight w:val="30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SMK 4302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менеджмента качества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Экзамен, курсовая работа</w:t>
            </w:r>
          </w:p>
        </w:tc>
      </w:tr>
      <w:tr>
        <w:trPr>
          <w:trHeight w:val="30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ТЕОРЕТИЧЕСКОГО ОБУЧЕНИЯ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практика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6*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Учебная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Производственная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Преддипломная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Комплексный экзамен по специальности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Написание и защита дипломной работы (проекта)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146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Примечания –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1 В учебных планах используется единая система кодировки дисциплин, предусматривающая присвоение каждой дисциплине учебного плана соответствующего кода в символах буквенного и цифрового выражения.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2 *По специальностям группы "Технические науки и технологии" от 6 до 15 кредитов. Кредиты распределяются вузом самостоятельно в зависимости от вида практики.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3 При реализации профессиональных учебных программ высшего образования высшее учебное заведение имеет право: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- переносить изучение дисциплин из одного семестра в другой, не нарушая логику освоения профессиональной учебной программы;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- увеличивать объем дисциплин обязательного компонента за счет дополнительных видов обучения;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- самостоятельно самостоятельно с учетом пререквизитов устанавливать сроки проведения практик.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февраля 2016 год № 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и.о. Министра образования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августа 2013 года № 343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высшего образования</w:t>
      </w:r>
      <w:r>
        <w:br/>
      </w:r>
      <w:r>
        <w:rPr>
          <w:rFonts w:ascii="Times New Roman"/>
          <w:b/>
          <w:i w:val="false"/>
          <w:color w:val="000000"/>
        </w:rPr>
        <w:t>5В052100-Государственный аудит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обучения: 4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Академическая степень: бакалавр экономики и бизнеса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специальности 5В052100-"Государственный аудит"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9"/>
        <w:gridCol w:w="5931"/>
        <w:gridCol w:w="1614"/>
        <w:gridCol w:w="1687"/>
        <w:gridCol w:w="1467"/>
        <w:gridCol w:w="802"/>
      </w:tblGrid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дисциплин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дисциплин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дисциплины 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кредитов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контроля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Общеобразовательные дисциплины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K(R) Ya 1101 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Казахский (русский) язык 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 1102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IК1103 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История Казахстана 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Гос.экзамен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Fil 1104 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Философия 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Inf 1105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Информатика 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EUR 1106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Экология и устойчивое развитие 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Soc 1107 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Социология 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Pol 1108 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Политология 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OP 1109 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Основы права 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OBZH 1110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безопасности жизнедеятельности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Компонент по выбору 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дисциплины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Обязательный компонент 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PK(R) Ya 2201 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Профессиональный казахский (русский) язык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POIYa 2202 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Профессионально-ориентированный иностранный язык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 1201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в экономике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ET 1202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Экономическая теория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MikMak 1203 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 и макроэкономика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OBU 2204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бухгалтерского учета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Fin 2205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Финансы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OA2206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аудита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Компонент по выбору 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Профилирующие дисциплины 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Обязательный компонент 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GА 3301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аудит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FC 3302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Государственный финансовый контроль 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Компонент по выбору 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Дополнительный виды обучения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Профессиональная практика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6*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Учебная 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Производственная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Преддипломная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Государственный экзамен по специальности 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Написание и защита дипломной работы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- 146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 р и м е ч а н и 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1) В учебных планах используется единая система кодировки дисциплин, предусматривающая присвоение каждой дисциплине учебного плана соответствующего кода в символах буквенного (три или четыре заглавные буквы латинского алфавита) и цифрового (четырехзначное число, где первый цифровой знак кода указывает курс обучения, второй указывает цикл, к которому относится данная учебная дисциплина, а третий и четвертый цифровые знаки отображают порядковый номер данной дисциплины в рамках цикла специальности) выражения.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2) *Кредиты распределяются вузом самостоятельно в зависимости от вида практики в количестве не менее 6 кредитов.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3) При реализации профессиональных учебных программ высшего образования высшее учебное заведение имеет право: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- переносить изучение дисциплин из одного семестра в другой, не нарушая логику освоения профессиональной учебной программы;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- увеличивать объем дисциплин обязательного компонента за счет дополнительных видов обучения;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- самостоятельно с учетом пререквизитов устанавливать сроки проведения практик.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февраля 2016 год № 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и.о. Министра образования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августа 2013 года № 343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послевузовского образования</w:t>
      </w:r>
      <w:r>
        <w:br/>
      </w:r>
      <w:r>
        <w:rPr>
          <w:rFonts w:ascii="Times New Roman"/>
          <w:b/>
          <w:i w:val="false"/>
          <w:color w:val="000000"/>
        </w:rPr>
        <w:t>6М052100-Государственный аудит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(профильное направление)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обучения: 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Академическая степень: магистр экономики и бизнеса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специальности 6М052100 - "Государственный аудит"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5"/>
        <w:gridCol w:w="5539"/>
        <w:gridCol w:w="1868"/>
        <w:gridCol w:w="2266"/>
        <w:gridCol w:w="1075"/>
        <w:gridCol w:w="777"/>
      </w:tblGrid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дисциплин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дисциплины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дисциплины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кредитов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контроля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дисциплины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 5201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 (профессиональный)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Men 5202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Psi 5203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Профилирующие дисциплины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GАFK 5301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аудит (продвинутый)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теоретического обучения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6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 (производственная)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2*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ЭИРМ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Экспериментально - исследовательская работа магистранта, включая выполнение магистерской диссертации 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4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КЭ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Комплексный экзамен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ОиЗМД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и защита магистерской диссертации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28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 р и м е ч а н и е* Количество кредитов, выделяемых на практику, не входит в общую трудоемкость. В случае необходимости вуз может увеличить число кредитов, выделяемых на практику.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февраля 2016 год № 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и.о. Министра образования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августа 2013 года № 343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послевузовского образования</w:t>
      </w:r>
      <w:r>
        <w:br/>
      </w:r>
      <w:r>
        <w:rPr>
          <w:rFonts w:ascii="Times New Roman"/>
          <w:b/>
          <w:i w:val="false"/>
          <w:color w:val="000000"/>
        </w:rPr>
        <w:t>6М052100-Государственный аудит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(профильное направление)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обучения: 1,5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Академическая степень: магистр экономики и бизнеса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специальности 6М052100 - "Государственный аудит"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7"/>
        <w:gridCol w:w="5707"/>
        <w:gridCol w:w="1998"/>
        <w:gridCol w:w="1784"/>
        <w:gridCol w:w="1151"/>
        <w:gridCol w:w="833"/>
      </w:tblGrid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дисциплин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дисциплин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кредитов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контроля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дисциплины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 5202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 (профессиональный)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Men 5205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Psi 5204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Профилирующие дисциплины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GА 5301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аудит (продвинутый)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теоретического обучения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8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Производственная практика 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4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ЭИРМ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Экспериментально-исследовательская работа магистранта, включая выполнение магистерской диссертации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4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КЭ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Комплексный экзамен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ОиЗМД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и защита магистерской диссертации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 р и м е ч а н и е* Количество кредитов, выделяемых на практику, не входит в общую трудоемкость. В случае необходимости вуз может увеличить число кредитов, выделяемых на практику.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февраля 2016 год № 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и.о. Министра образования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августа 2013 года № 343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послевузовского образования</w:t>
      </w:r>
      <w:r>
        <w:br/>
      </w:r>
      <w:r>
        <w:rPr>
          <w:rFonts w:ascii="Times New Roman"/>
          <w:b/>
          <w:i w:val="false"/>
          <w:color w:val="000000"/>
        </w:rPr>
        <w:t>6М052100-Государственный аудит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(научно-педагогическое направление)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обучения: 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Академическая степень: магистр экономических наук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специальности 6М052100 - "Государственный аудит"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8"/>
        <w:gridCol w:w="5554"/>
        <w:gridCol w:w="2040"/>
        <w:gridCol w:w="1826"/>
        <w:gridCol w:w="1178"/>
        <w:gridCol w:w="854"/>
      </w:tblGrid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дисциплин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дисциплин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Кол-во кредитов 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Семестр 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контроля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дисциплины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IFN 5201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и философия науки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 5202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 (профессиональный)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Ped 5203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Psi 5204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Профилирующие дисциплины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GА 5301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аудит (продвинутый)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теоретического обучения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13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Практика (педагогическая, исследовательская) 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НИРМ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Научно-исследовательская работа магистранта, включая выполнение магистерской диссертации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7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КЭ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Комплексный экзамен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ОиЗМД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и защита магистерской диссертации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 р и м е ч а н и е * Количество кредитов, выделяемых на практику, не входит в общую трудоемкость. В случае необходимости вуз может увеличить число кредитов, выделяемых на практику.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февраля 2016 год № 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и.о. Министра образования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августа 2013 года № 343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послевузовского образования</w:t>
      </w:r>
      <w:r>
        <w:br/>
      </w:r>
      <w:r>
        <w:rPr>
          <w:rFonts w:ascii="Times New Roman"/>
          <w:b/>
          <w:i w:val="false"/>
          <w:color w:val="000000"/>
        </w:rPr>
        <w:t>6D052100 - "Государственный аудит"</w:t>
      </w:r>
      <w:r>
        <w:br/>
      </w:r>
      <w:r>
        <w:rPr>
          <w:rFonts w:ascii="Times New Roman"/>
          <w:b/>
          <w:i w:val="false"/>
          <w:color w:val="000000"/>
        </w:rPr>
        <w:t>(научно-педагогическое направление)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обучение: 3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Ученая степень: доктор философии (PhD 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специальности 6D052100 – "Государственный аудит"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1"/>
        <w:gridCol w:w="6134"/>
        <w:gridCol w:w="1110"/>
        <w:gridCol w:w="2341"/>
        <w:gridCol w:w="1111"/>
        <w:gridCol w:w="803"/>
      </w:tblGrid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дисциплин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дисциплин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кредитов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Семестр 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контроля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дисциплины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MGA 7201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Методология государственного аудита 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Профилирующие дисциплины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теоретического обучения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34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Практика (педагогическая, исследовательская) 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6*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НИРД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Научно-исследовательская работа докторанта, включая выполнение докторской диссертации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докторской диссертации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КЭ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Комплексный экзамен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ОиЗДД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и защита докторской диссертации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 р и м е ч а н и е * Количество кредитов, выделяемых на практику, устанавливается вузом самостоятельно и не входит в общую трудоемкость.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февраля 2016 год № 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и.о. Министра образования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августа 2013 года № 343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послевузовского образования</w:t>
      </w:r>
      <w:r>
        <w:br/>
      </w:r>
      <w:r>
        <w:rPr>
          <w:rFonts w:ascii="Times New Roman"/>
          <w:b/>
          <w:i w:val="false"/>
          <w:color w:val="000000"/>
        </w:rPr>
        <w:t>6М052200 - "Конфликтология"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(профильное направление)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обучение: 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Академическая степень: магистр социальных наук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специальности 6M052100 – "Конфликтология"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6"/>
        <w:gridCol w:w="5885"/>
        <w:gridCol w:w="1773"/>
        <w:gridCol w:w="2149"/>
        <w:gridCol w:w="1020"/>
        <w:gridCol w:w="737"/>
      </w:tblGrid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дисциплин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дисциплины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кредитов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контроля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дисциплины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 5201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 (профессиональный)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Men 5202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Psi 5203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Профилирующие дисциплины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TMIK 5301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Теории и методы исследования конфликта 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теоретического обучения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6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 (производственная)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2*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ЭИРМ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Экспериментально-исследовательская работа магистранта, включая выполнение магистерской диссертации 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4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КЭ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Комплексный экзамен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ОиЗМД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и защита магистерской диссертации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28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 р и м е ч а н и е* Количество кредитов, выделяемых на практику, не входит в общую трудоемкость. В случае необходимости вуз может увеличить число кредитов, выделяемых на практику.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февраля 2016 год № 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и.о. Министра образования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августа 2013 года № 343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послевузовского образования</w:t>
      </w:r>
      <w:r>
        <w:br/>
      </w:r>
      <w:r>
        <w:rPr>
          <w:rFonts w:ascii="Times New Roman"/>
          <w:b/>
          <w:i w:val="false"/>
          <w:color w:val="000000"/>
        </w:rPr>
        <w:t>6М052200 - "Конфликтология"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(профильное направление)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обучение: 1,5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Академическая степень: магистр социальных наук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специальности 6M052100 – "Конфликтология"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1"/>
        <w:gridCol w:w="6168"/>
        <w:gridCol w:w="1857"/>
        <w:gridCol w:w="1663"/>
        <w:gridCol w:w="1069"/>
        <w:gridCol w:w="772"/>
      </w:tblGrid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дисциплин</w:t>
            </w:r>
          </w:p>
        </w:tc>
        <w:tc>
          <w:tcPr>
            <w:tcW w:w="6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дисциплин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кредитов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контроля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дисциплины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 5202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 (профессиональный)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Men 5205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Psi 5204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Профилирующие дисциплины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TMIK 5301 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Теории и методы исследования конфликта 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теоретического обучения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8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Производственная практика 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4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ЭИРМ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Экспериментально-исследовательская работа магистранта, включая выполнение магистерской диссертации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4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КЭ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Комплексный экзамен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ОиЗМД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и защита магистерской диссертации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 р и м е ч а н и е* Количество кредитов, выделяемых на практику, не входит в общую трудоемкость. В случае необходимости вуз может увеличить число кредитов, выделяемых на практику.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февраля 2016 год № 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и.о. Министра образования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августа 2013 года № 343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послевузовского образования</w:t>
      </w:r>
      <w:r>
        <w:br/>
      </w:r>
      <w:r>
        <w:rPr>
          <w:rFonts w:ascii="Times New Roman"/>
          <w:b/>
          <w:i w:val="false"/>
          <w:color w:val="000000"/>
        </w:rPr>
        <w:t>6М052200 - "Конфликтология"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(научно-педагогическое направление)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обучение: 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Академическая степень: магистр социальных наук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специальности 6M052100 – "Конфликтология"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1"/>
        <w:gridCol w:w="6168"/>
        <w:gridCol w:w="1857"/>
        <w:gridCol w:w="1663"/>
        <w:gridCol w:w="1069"/>
        <w:gridCol w:w="772"/>
      </w:tblGrid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дисциплин</w:t>
            </w:r>
          </w:p>
        </w:tc>
        <w:tc>
          <w:tcPr>
            <w:tcW w:w="6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дисциплин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Кол-во кредитов 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Семестр 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контроля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дисциплины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IFN 5201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и философия науки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 5202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 (профессиональный)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Ped 5203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Psi 5204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Профилирующие дисциплины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TMIK 5301 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Теории и методы исследования конфликта 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теоретического обучения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13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Практика (педагогическая, исследовательская) 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6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НИРМ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Научно-исследовательская работа магистранта, включая выполнение магистерской диссертации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7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КЭ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Комплексный экзамен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ОиЗМД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и защита магистерской диссертации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 р и м е ч а н и е * Количество кредитов, выделяемых на практику, не входит в общую трудоемкость. В случае необходимости вуз может увеличить число кредитов, выделяемых на практику.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февраля 2016 год № 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и.о. Министра образования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августа 2013 года № 343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послевузовского образования</w:t>
      </w:r>
      <w:r>
        <w:br/>
      </w:r>
      <w:r>
        <w:rPr>
          <w:rFonts w:ascii="Times New Roman"/>
          <w:b/>
          <w:i w:val="false"/>
          <w:color w:val="000000"/>
        </w:rPr>
        <w:t>6D052200 - "Конфликтология"</w:t>
      </w:r>
      <w:r>
        <w:br/>
      </w:r>
      <w:r>
        <w:rPr>
          <w:rFonts w:ascii="Times New Roman"/>
          <w:b/>
          <w:i w:val="false"/>
          <w:color w:val="000000"/>
        </w:rPr>
        <w:t>(научно-педагогическое направление)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обучение: 3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Ученая степень: доктор философии (PhD 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специальности 6D052200 – "Конфликтология"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3"/>
        <w:gridCol w:w="5808"/>
        <w:gridCol w:w="1423"/>
        <w:gridCol w:w="2347"/>
        <w:gridCol w:w="1114"/>
        <w:gridCol w:w="805"/>
      </w:tblGrid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дисциплин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дисциплин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кредитов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контроля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дисциплины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KAE 7201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Конфликтологический анализ и экспертиза 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Профилирующие дисциплины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теоретического обучения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Практика (педагогическая, исследовательская) 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6*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НИРД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Научно-исследовательская работа докторанта, включая выполнение докторской диссертации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докторской диссертации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КЭ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Комплексный экзамен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ОиЗДД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и защита докторской диссертации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 р и м е ч а н и е * Количество кредитов, выделяемых на практику, устанавливается вузом самостоятельно и не входит в общую трудоемкость.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февраля 2016 год № 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и.о. Министра образования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науки Республики Казахстан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послевузовского образования</w:t>
      </w:r>
      <w:r>
        <w:br/>
      </w:r>
      <w:r>
        <w:rPr>
          <w:rFonts w:ascii="Times New Roman"/>
          <w:b/>
          <w:i w:val="false"/>
          <w:color w:val="000000"/>
        </w:rPr>
        <w:t>6М061400 - "Генетика"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(профильное направление)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обучение: 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Академическая степень: магистр естествознания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специальности 6M061400 – "Генетика"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8"/>
        <w:gridCol w:w="5429"/>
        <w:gridCol w:w="1899"/>
        <w:gridCol w:w="2302"/>
        <w:gridCol w:w="1092"/>
        <w:gridCol w:w="790"/>
      </w:tblGrid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дисциплин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дисциплины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кредитов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контроля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дисциплины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 5201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 (профессиональный)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Men 5202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Psi 5203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Профилирующие дисциплины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Gen 5301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Генетика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теоретического обучения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6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 (производственная)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2*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ЭИРМ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Экспериментально-исследовательская работа магистранта, включая выполнение магистерской диссертации 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4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КЭ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Комплексный экзамен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ОиЗМД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и защита магистерской диссертации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28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 р и м е ч а н и е* Количество кредитов, выделяемых на практику, не входит в общую трудоемкость. В случае необходимости вуз может увеличить число кредитов, выделяемых на практику.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февраля 2016 год № 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и.о. Министра образования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августа 2013 года № 343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послевузовского образования</w:t>
      </w:r>
      <w:r>
        <w:br/>
      </w:r>
      <w:r>
        <w:rPr>
          <w:rFonts w:ascii="Times New Roman"/>
          <w:b/>
          <w:i w:val="false"/>
          <w:color w:val="000000"/>
        </w:rPr>
        <w:t>6М061400 - "Генетика"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(профильное направление)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обучение: 1,5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Академическая степень: магистр естествознания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специальности 6M061400 – "Генетика"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7"/>
        <w:gridCol w:w="5707"/>
        <w:gridCol w:w="1998"/>
        <w:gridCol w:w="1784"/>
        <w:gridCol w:w="1151"/>
        <w:gridCol w:w="833"/>
      </w:tblGrid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дисциплин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дисциплин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кредитов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контроля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дисциплины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 5202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 (профессиональный)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Men 5205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Psi 5204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Профилирующие дисциплины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Gen 5301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Генетика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теоретического обучения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8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Производственная практика 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4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ЭИРМ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Экспериментально-исследовательская работа магистранта, включая выполнение магистерской диссертации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4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КЭ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Комплексный экзамен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ОиЗМД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и защита магистерской диссертации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 р и м е ч а н и е* Количество кредитов, выделяемых на практику, не входит в общую трудоемкость. В случае необходимости вуз может увеличить число кредитов, выделяемых на практику.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февраля 2016 год № 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и.о. Министра образования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августа 2013 года № 343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послевузовского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6М061400 - "Генетика"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(научное и педагогическое направление)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обучения: 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Академическая степень: магистр естественных наук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специальности 6M061400 – "Генетика"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1"/>
        <w:gridCol w:w="5313"/>
        <w:gridCol w:w="1931"/>
        <w:gridCol w:w="2341"/>
        <w:gridCol w:w="1111"/>
        <w:gridCol w:w="803"/>
      </w:tblGrid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дисциплин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дисциплин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дисциплины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кредитов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контроля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дисциплины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IFN 5201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и философия науки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 5202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 (профессиональный)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Ped 5203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Psi 5204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Профилирующие дисциплины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Gen 5301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Генетика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теоретического обучения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13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 (педагогическая, исследовательская)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6*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НИРМ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Научно-исследовательская работа магистранта, включая выполнение магистерской диссертации 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7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КЭ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Комплексный экзамен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ОиЗМД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Оформление и защита магистерской диссертации 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59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 р и м е ч а н и е * Количество кредитов, выделяемых на практику, не входит в общую трудоемкость. В случае необходимости вуз может увеличить число кредитов, выделяемых на практику.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февраля 2016 год № 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и.о. Министра образования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августа 2013 года № 343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послевузовского образования</w:t>
      </w:r>
      <w:r>
        <w:br/>
      </w:r>
      <w:r>
        <w:rPr>
          <w:rFonts w:ascii="Times New Roman"/>
          <w:b/>
          <w:i w:val="false"/>
          <w:color w:val="000000"/>
        </w:rPr>
        <w:t>6D061400 - "Генетика"</w:t>
      </w:r>
      <w:r>
        <w:br/>
      </w:r>
      <w:r>
        <w:rPr>
          <w:rFonts w:ascii="Times New Roman"/>
          <w:b/>
          <w:i w:val="false"/>
          <w:color w:val="000000"/>
        </w:rPr>
        <w:t>(научно и педагогическое направление)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обучения: 3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Ученая степень: доктор философии (PhD 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специальности 6D061400 – "Генетика"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9"/>
        <w:gridCol w:w="5921"/>
        <w:gridCol w:w="1149"/>
        <w:gridCol w:w="2422"/>
        <w:gridCol w:w="1149"/>
        <w:gridCol w:w="830"/>
      </w:tblGrid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дисциплин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дисциплин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кредитов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контроля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дисциплины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SAG 7201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Современные аспекты генетики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Профилирующие дисциплины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теоретического обучения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34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Практика (педагогическая, исследовательская) 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6*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НИРД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Научно-исследовательская работа докторанта, включая выполнение докторской диссертации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докторской диссертации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КЭ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Комплексный экзамен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ОиЗДД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и защита докторской диссертации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 р и м е ч а н и е * Количество кредитов, выделяемых на практику, устанавливается вузом самостоятельно и не входит в общую трудоемкость.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февраля 2016 год № 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и.о. Министра образования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августа 2013 года № 343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высшего образования</w:t>
      </w:r>
      <w:r>
        <w:br/>
      </w:r>
      <w:r>
        <w:rPr>
          <w:rFonts w:ascii="Times New Roman"/>
          <w:b/>
          <w:i w:val="false"/>
          <w:color w:val="000000"/>
        </w:rPr>
        <w:t>5В012500 – "Химия-Биология"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обучения: 4года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Академическая степень: бакалавр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специальности 5В012500 - "Химия-Биология"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4"/>
        <w:gridCol w:w="5653"/>
        <w:gridCol w:w="1666"/>
        <w:gridCol w:w="1740"/>
        <w:gridCol w:w="1587"/>
        <w:gridCol w:w="830"/>
      </w:tblGrid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дисциплин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дисциплины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дисциплины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кредитов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контроля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Общеобразовательные дисциплины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 1101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Гос. экзамен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Fil 2102 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Философия 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IYa1103 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K(R)Y 1104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(русский) язык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Inf 1105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EUR 1106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Экология и устойчивое развитие 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Soc2107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Социология 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 2108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Политология 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OET 2109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экономической теории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OP 2110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OBZh 1111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безопасности жизнедеятельности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БД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дисциплины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VPP 1201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в педагогическую профессию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Ped2202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Etn2203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Этнопедагогика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PRСh 1204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 и развитие человека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Sam 2205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VFShG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Возрастная физиология и школьная гигиена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PK(R)Ya3207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Профессиональный казахский (русский) язык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POIYa 3208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Профессионально-ориентированный иностранный язык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MPH 3209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Методика преподавания химии 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ПД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Профилирующие дисциплины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TMVR 3301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Теория и методика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воспитательной работы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MPB3302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Методика преподавания биологии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Дополнительные виды обучения 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Профессиональная практика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- 6*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Учебная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Производственная (педагогическая)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Преддипломная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Физическая культура 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Итоговая аттестация 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Государственный экзамен по специальности 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Написание и защита дипломной работы (проекта)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- 154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 р и м е ч а н и 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1) В учебных планах используется единая система кодировки дисциплин, предусматривающая присвоение каждой дисциплине учебного плана соответствующего кода в символах буквенного (три или четыре заглавные буквы латинского алфавита) и цифрового (четырехзначное число, где первый цифровой знак кода указывает курс обучения, второй указывает цикл, к которому относится данная учебная дисциплина, а третий и четвертый цифровые знаки отображают порядковый номер данной дисциплины в рамках цикла специальности) выражения.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2) * Кредиты распределяются вузом самостоятельно в зависимости от вида практики от 6 до 20.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3) При реализации профессиональных учебных программ высшего образования высшее учебное заведение имеет право: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- переносить изучение дисциплин из одного семестра в другой, не нарушая логику освоения профессиональной учебной программы;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- увеличивать объем дисциплин обязательного компонента за счет дополнительных видов обучения;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- самостоятельно с учетом пререквизитов устанавливать сроки проведения практик.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февраля 2016 год № 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и.о. Министра образования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августа 2013 года № 343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высшего образования</w:t>
      </w:r>
      <w:r>
        <w:br/>
      </w:r>
      <w:r>
        <w:rPr>
          <w:rFonts w:ascii="Times New Roman"/>
          <w:b/>
          <w:i w:val="false"/>
          <w:color w:val="000000"/>
        </w:rPr>
        <w:t>5В012600 – "Математика-Физика"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обучения: 4года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Академическая степень: бакалавр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специальности 5В012600 – "Математика-Физика"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8"/>
        <w:gridCol w:w="5776"/>
        <w:gridCol w:w="1635"/>
        <w:gridCol w:w="1710"/>
        <w:gridCol w:w="1557"/>
        <w:gridCol w:w="814"/>
      </w:tblGrid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дисциплин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дисциплины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дисциплины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кредитов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контроля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Общеобразовательные дисциплины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 1101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Гос. экзамен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Fil 2102 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Философия 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IYa 1103 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K(R)Yа 1104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(русский) язык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Inf 1105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EUR 1106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Экология и устойчивое развитие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Soc2107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Социология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 2108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Политология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OET 2109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экономической теории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OP 2110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OBZh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безопасности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жизнедеятельности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дисциплины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VPP 1201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Введение в педагогическую профессию 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Ped 2202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Педагогика 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Etn 2203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Этнопедагогика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PRСh 1204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 и развитие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Sam 2205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VFShG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Возрастная физиология и школьная гигиена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PK(R)Ya 3207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Профессиональный казахский (русский) язык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POIYa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3208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Профессионально-ориентированный иностранный язык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MPМ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3209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Методика преподавания математики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Профилирующие дисциплины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TMVR 3301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Теория и методика воспитательной работы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MPF 3302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Методика преподавания физики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практика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- 6*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Учебная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Производственная (педагогическая)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Преддипломная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экзамен по специальности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Написание и защита дипломной работы (проекта)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- 154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 р и м е ч а н и 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1) В учебных планах используется единая система кодировки дисциплин, предусматривающая присвоение каждой дисциплине учебного плана соответствующего кода в символах буквенного (три или четыре заглавные буквы латинского алфавита) и цифрового (четырехзначное число, где первый цифровой знак кода указывает курс обучения, второй указывает цикл, к которому относится данная учебная дисциплина, а третий и четвертый цифровые знаки отображают порядковый номер данной дисциплины в рамках цикла специальности) выражения.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2) *Кредиты распределяются вузом самостоятельно в зависимости от вида практики от 6 до 20.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3) При реализации профессиональных учебных программ высшего образования высшее учебное заведение имеет право: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- переносить изучение дисциплин из одного семестра в другой, не нарушая логику освоения профессиональной учебной программы;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- увеличивать объем дисциплин обязательного компонента за счет дополнительных видов обучения;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- самостоятельно с учетом пререквизитов устанавливать сроки проведения практик.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февраля 2016 год № 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и.о. Министра образования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августа 2013 года № 343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высшего образования</w:t>
      </w:r>
      <w:r>
        <w:br/>
      </w:r>
      <w:r>
        <w:rPr>
          <w:rFonts w:ascii="Times New Roman"/>
          <w:b/>
          <w:i w:val="false"/>
          <w:color w:val="000000"/>
        </w:rPr>
        <w:t>5В012700 – "Математика-Информатика"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обучения: 4года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Академическая степень: бакалавр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специальности 5В012700 – "Математика-Информатика"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8"/>
        <w:gridCol w:w="5776"/>
        <w:gridCol w:w="1635"/>
        <w:gridCol w:w="1710"/>
        <w:gridCol w:w="1557"/>
        <w:gridCol w:w="814"/>
      </w:tblGrid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дисциплин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дисциплины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дисциплины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кредитов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контроля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Общеобразовательные дисциплины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 1101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Fil 2102 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Философия 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IYa 1103 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K(R)Yа 1104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(русский) язык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Inf 1105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EUR 1106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Экология и устойчивое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Soc2107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Социология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 2108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Политология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OET 2109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экономической теории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OP 2110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OBZh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безопасности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жизнедеятельности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БД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дисциплины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VPP 201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в педагогическую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профессию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Ped 2202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Etn 2203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Этнопедагогика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PRСh 1204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 и развитие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Sam 2205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VFShG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Возрастная физиология и школьная гигиена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PK(R)Ya 3207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Профессиональный казахский (русский) язык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POIYa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3208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Профессионально-ориентированный иностранный язык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MPМ3209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Методика преподавания математики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ПД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Профилирующие дисциплины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TMVR 3301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Теория и методика воспитательной работы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МPI 3302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Методика преподавания информатики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практика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-6*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Учебная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Производственная (педагогическая)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Преддипломная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экзамен по специальности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Написание и защита дипломной работы (проекта)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- 154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 р и м е ч а н и 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1) В учебных планах используется единая система кодировки дисциплин, предусматривающая присвоение каждой дисциплине учебного плана соответствующего кода в символах буквенного (три или четыре заглавные буквы латинского алфавита) и цифрового (четырехзначное число, где первый цифровой знак кода указывает курс обучения, второй указывает цикл, к которому относится данная учебная дисциплина, а третий и четвертый цифровые знаки отображают порядковый номер данной дисциплины в рамках цикла специальности) выражения.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2) *Кредиты распределяются вузом самостоятельно в зависимости от вида практики от 6 до 20.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3) При реализации профессиональных учебных программ высшего образования высшее учебное заведение имеет право: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- переносить изучение дисциплин из одного семестра в другой, не нарушая логику освоения профессиональной учебной программы;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- увеличивать объем дисциплин обязательного компонента за счет дополнительных видов обучения;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- самостоятельно с учетом пререквизитов устанавливать сроки проведения практик.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февраля 2016 год № 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и.о. Министра образования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науки Республики Казахстан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высшего образования</w:t>
      </w:r>
      <w:r>
        <w:br/>
      </w:r>
      <w:r>
        <w:rPr>
          <w:rFonts w:ascii="Times New Roman"/>
          <w:b/>
          <w:i w:val="false"/>
          <w:color w:val="000000"/>
        </w:rPr>
        <w:t>5В012800 – "Физика-Информатика"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обучения: 4года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Академическая степень: бакалавр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специальности 5В012800 – "Физика-Информатика"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8"/>
        <w:gridCol w:w="5776"/>
        <w:gridCol w:w="1635"/>
        <w:gridCol w:w="1710"/>
        <w:gridCol w:w="1557"/>
        <w:gridCol w:w="814"/>
      </w:tblGrid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дисциплин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дисциплины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дисциплины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кредитов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контроля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Общеобразовательные дисциплины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 1101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Fil 2102 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Философия 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IYa 1103 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K(R)Yа 1104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(русский)язык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Inf 1105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EUR 1106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Экология и устойчивое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Soc2107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Социология 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 2108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Политология 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OET 2109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экономической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теории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OP 2110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OBZh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безопасности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жизнедеятельности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Базовые дисциплины 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VPP 1201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в педагогическую профессию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Ped2202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Etn 2203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Этнопедагогика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PRСh 1204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 и развитие человека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Sam 2205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VFShG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Возрастная физиология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школьная гигиена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PK(R)Ya 3207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Профессиональный казахский (русский) язык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POIYa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3208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Профессионально-ориентированный иностранный язык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MPF3209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Методика преподавания физики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Профилирующие дисциплины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TMVR 3301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Теория и методика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воспитательной работы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MPI 3302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Методика преподавания информатики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Профессиональная практика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- 6*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Учебная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Производственная (педагогическая) 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Преддипломная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экзамен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специальности 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Написание и защита дипломной работы (проекта) 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- 154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 р и м е ч а н и 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1) В учебных планах используется единая система кодировки дисциплин, предусматривающая присвоение каждой дисциплине учебного плана соответствующего кода в символах буквенного (три или четыре заглавные буквы латинского алфавита) и цифрового (четырехзначное число, где первый цифровой знак кода указывает курс обучения, второй указывает цикл, к которому относится данная учебная дисциплина, а третий и четвертый цифровые знаки отображают порядковый номер данной дисциплины в рамках цикла специальности) выражения.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2) *Кредиты распределяются вузом самостоятельно в зависимости от вида практики от 6 до 20.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3) При реализации профессиональных учебных программ высшего образования высшее учебное заведение имеет право: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- переносить изучение дисциплин из одного семестра в другой, не нарушая логику освоения профессиональной учебной программы;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- увеличивать объем дисциплин обязательного компонента за счет дополнительных видов обучения;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- самостоятельно с учетом пререквизитов устанавливать сроки проведения практик.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февраля 2016 год № 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и.о. Министра образования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августа 2013 года № 343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высшего образования</w:t>
      </w:r>
      <w:r>
        <w:br/>
      </w:r>
      <w:r>
        <w:rPr>
          <w:rFonts w:ascii="Times New Roman"/>
          <w:b/>
          <w:i w:val="false"/>
          <w:color w:val="000000"/>
        </w:rPr>
        <w:t>5В012900 – "География-История"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обучения: 4года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Академическая степень: бакалавр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специальности 5В012900 - "География-История"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8"/>
        <w:gridCol w:w="5776"/>
        <w:gridCol w:w="2"/>
        <w:gridCol w:w="1631"/>
        <w:gridCol w:w="1710"/>
        <w:gridCol w:w="1559"/>
        <w:gridCol w:w="814"/>
      </w:tblGrid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дисциплин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дисциплины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дисциплины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кредитов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контроля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Общеобразовательные дисциплины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 1101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Fil 2102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 1103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K(R)Yа1104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(русский)язык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Inf 1105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EUR 1106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Экология и устойчивое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Soc2107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Социология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 2108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Политология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OET 2109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экономической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теории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OP 2110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OBZh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безопасности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жизнедеятельности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Базовые дисциплины 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VPP 1201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Введение в педагогическую профессию 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Ped2202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Etn 2203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Этнопедагогика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PRСh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 и развитие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VFShG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Возрастная физиология и школьная гигиена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Sam 2206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PK(R)Ya 3207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Профессиональный казахский (русский) язык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POIYa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Профессионально-ориентированный иностранный язык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MPG3209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Методика преподавания географии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Профилирующие дисциплины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TMVR 3301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Теория и методика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воспитательной работы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MPI 3302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Методика преподавания истории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практика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- 6*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Учебная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Производственная (педагогическая)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Преддипломная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экзамен по специальности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Написание и защита дипломной работы (проекта)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- 154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 р и м е ч а н и 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1) В учебных планах используется единая система кодировки дисциплин, предусматривающая присвоение каждой дисциплине учебного плана соответствующего кода в символах буквенного (три или четыре заглавные буквы латинского алфавита) и цифрового (четырехзначное число, где первый цифровой знак кода указывает курс обучения, второй указывает цикл, к которому относится данная учебная дисциплина, а третий и четвертый цифровые знаки отображают порядковый номер данной дисциплины в рамках цикла специальности) выражения.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2) *Кредиты распределяются вузом самостоятельно в зависимости от вида практики от 6 до 20.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3) При реализации профессиональных учебных программ высшего образования высшее учебное заведение имеет право: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- переносить изучение дисциплин из одного семестра в другой, не нарушая логику освоения профессиональной учебной программы;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- увеличивать объем дисциплин обязательного компонента за счет дополнительных видов обучения;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- самостоятельно с учетом пререквизитов устанавливать сроки проведения практик.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февраля 2016 год № 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и.о. Министра образования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августа 2013 года № 343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высшего образования</w:t>
      </w:r>
      <w:r>
        <w:br/>
      </w:r>
      <w:r>
        <w:rPr>
          <w:rFonts w:ascii="Times New Roman"/>
          <w:b/>
          <w:i w:val="false"/>
          <w:color w:val="000000"/>
        </w:rPr>
        <w:t>5В013000 - "История-Религиоведение"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обучения: 4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Академическая степень: бакалавр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специальности 5В013000 – "История-Религиоведение"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8"/>
        <w:gridCol w:w="5776"/>
        <w:gridCol w:w="2"/>
        <w:gridCol w:w="1631"/>
        <w:gridCol w:w="1710"/>
        <w:gridCol w:w="1559"/>
        <w:gridCol w:w="814"/>
      </w:tblGrid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дисциплин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дисциплины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дисциплины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кредитов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контроля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Общеобразовательные дисциплины 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Fil2101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IYa1102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K(R)Ya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(Русский) язык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Inf1104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экзамен 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EUR1105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Экология и устойчивое развитие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Soz2106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Социология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Pol2107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Политология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OET2108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экономической теории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OP2109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OBZh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безопасности жизнедеятельности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дисциплины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VPP1201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педагогическую профессию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Ped2202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Ttn 2203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Этнопедагогика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PRCh2204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 и развитие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Sam 1205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VFShG1206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Возрастная физиология и школьная гигиена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PK(R)Ya 3207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Профессиональный казахский (русский) язык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POIYa 3208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Профессионально-ориентированный иностранный язык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MPI 3209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Методика преподавания истории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ПД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Профилирующие дисциплины 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MTVRSh3301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Теория и методика воспитательной работы 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MPR 3302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Методика преподавания религиоведения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Дополнительные виды обучения 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фессиональная практика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- 6*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Учебная 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Производственная (педагогическая)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Преддипломная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экзамен по специальности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Написание и защита дипломной работы (проекта) 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- 154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 р и м е ч а н и 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1) В учебных планах используется единая система кодировки дисциплин, предусматривающая присвоение каждой дисциплине учебного плана соответствующего кода в символах буквенного (три или четыре заглавные буквы латинского алфавита) и цифрового (четырехзначное число, где первый цифровой знак кода указывает курс обучения, второй указывает цикл, к которому относится данная учебная дисциплина, а третий и четвертый цифровые знаки отображают порядковый номер данной дисциплины в рамках цикла специальности) выражения.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2) * Кредиты распределяются вузом самостоятельно в зависимости от вида практики от 6 до 20.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3) При реализации профессиональных учебных программ высшего образования высшее учебное заведение имеет право: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- переносить изучение дисциплин из одного семестра в другой, не нарушая логику освоения профессиональной учебной программы;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- увеличивать объем дисциплин обязательного компонента за счет дополнительных видов обучения;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- самостоятельно с учетом пререквизитов устанавливать сроки проведения практик.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февраля 2016 год № 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и.о. Министра образования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августа 2013 года № 343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послевузовского образования</w:t>
      </w:r>
      <w:r>
        <w:br/>
      </w:r>
      <w:r>
        <w:rPr>
          <w:rFonts w:ascii="Times New Roman"/>
          <w:b/>
          <w:i w:val="false"/>
          <w:color w:val="000000"/>
        </w:rPr>
        <w:t>6M030500 – "Судебная экспертиза"</w:t>
      </w:r>
      <w:r>
        <w:br/>
      </w:r>
      <w:r>
        <w:rPr>
          <w:rFonts w:ascii="Times New Roman"/>
          <w:b/>
          <w:i w:val="false"/>
          <w:color w:val="000000"/>
        </w:rPr>
        <w:t>(профильное направление)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обучения: 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Академическая степень: магистр права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специальности 6M030500 – "Судебная экспертиза"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2"/>
        <w:gridCol w:w="6184"/>
        <w:gridCol w:w="2073"/>
        <w:gridCol w:w="1583"/>
        <w:gridCol w:w="1375"/>
        <w:gridCol w:w="543"/>
      </w:tblGrid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дисциплин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дисциплин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кредитов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контроля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дисциплины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 5201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 (профессиональный)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Men 5202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Psi 5203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Профилирующие дисциплины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PONMOSE 5301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Правовые, организационные и научно-методические основы судебной экспертизы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теоретического обучения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6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 (производственная)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2*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ЭИРМ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Экспериментально-исследовательская работа магистранта, включая выполнение магистерской работы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4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КЭ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Комплексный экзамен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ОиЗМД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и защита магистерской диссертации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 р и м е ч а н и е* Количество кредитов, выделяемых на практику, не входит в общую трудоемкость. В случае необходимости вуз может увеличить число кредитов, выделяемых на практику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февраля 2016 год № 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и.о. Министра образования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августа 2013 года № 343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послевузовского образования</w:t>
      </w:r>
      <w:r>
        <w:br/>
      </w:r>
      <w:r>
        <w:rPr>
          <w:rFonts w:ascii="Times New Roman"/>
          <w:b/>
          <w:i w:val="false"/>
          <w:color w:val="000000"/>
        </w:rPr>
        <w:t>6M030500 – "Судебная экспертиза"</w:t>
      </w:r>
      <w:r>
        <w:br/>
      </w:r>
      <w:r>
        <w:rPr>
          <w:rFonts w:ascii="Times New Roman"/>
          <w:b/>
          <w:i w:val="false"/>
          <w:color w:val="000000"/>
        </w:rPr>
        <w:t>(профильное направление)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обучения: 1,5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Академическая степень: магистр права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специальности 6M030500 – "Судебная экспертиза"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6"/>
        <w:gridCol w:w="5886"/>
        <w:gridCol w:w="1972"/>
        <w:gridCol w:w="1507"/>
        <w:gridCol w:w="1902"/>
        <w:gridCol w:w="517"/>
      </w:tblGrid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дисциплин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дисциплины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дисциплины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кредитов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контроля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дисциплины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 5201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 (профессиональный)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Men 5202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Psi 5203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Профилирующие дисциплины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PONMOSE 5301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Правовые, организационные и научно-методические основы судебной экспертизы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теоретического обучения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8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Производственная практика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4*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ЭИРМ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Экспериментально-исследовательская работа магистранта, включая выполнение магистерской работы 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4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1,2,3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КЭ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Комплексный экзамен 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ОиЗМД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Оформление и защита магистерской диссертации 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 р и м е ч а н и е* Количество кредитов, выделяемых на практику, не входит в общую трудоемкость. В случае необходимости вуз может увеличить число кредитов, выделяемых на практику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февраля 2016 год № 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и.о. Министра образования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августа 2013 года № 343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послевузовского образования</w:t>
      </w:r>
      <w:r>
        <w:br/>
      </w:r>
      <w:r>
        <w:rPr>
          <w:rFonts w:ascii="Times New Roman"/>
          <w:b/>
          <w:i w:val="false"/>
          <w:color w:val="000000"/>
        </w:rPr>
        <w:t>6M030500 – "Судебная экспертиза"</w:t>
      </w:r>
      <w:r>
        <w:br/>
      </w:r>
      <w:r>
        <w:rPr>
          <w:rFonts w:ascii="Times New Roman"/>
          <w:b/>
          <w:i w:val="false"/>
          <w:color w:val="000000"/>
        </w:rPr>
        <w:t>(научное и педагогическое направление)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обучения: 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Академическая степень: магистр юридических наук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специальности 6M030500 – "Судебная экспертиза"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9"/>
        <w:gridCol w:w="6150"/>
        <w:gridCol w:w="2061"/>
        <w:gridCol w:w="1575"/>
        <w:gridCol w:w="1435"/>
        <w:gridCol w:w="540"/>
      </w:tblGrid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дисциплин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дисциплин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кредитов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контроля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дисциплины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Обязательный компонент 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IFN 5201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и философия науки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 5202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 (профессиональный)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Ped 5203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Psi 5204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Профилирующие дисциплины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PONMOSE 5301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Правовые, организационные и научно-методические основы судебной экспертизы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теоретического обучения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13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 (педагогическая, исследовательская)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6*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НИРМ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Научно-исследовательская работа магистранта, включая выполнение магистерской диссертации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7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КЭ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Комплексный экзамен 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ОиЗМД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Оформление и защита магистерской диссертации 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 р и м е ч а н и е* Количество кредитов, выделяемых на практику, не входит в общую трудоемкость. В случае необходимости вуз может увеличить число кредитов, выделяемых на практику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февраля 2016 год № 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и.о. Министра образования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августа 2013 года № 343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высшего образования</w:t>
      </w:r>
      <w:r>
        <w:br/>
      </w:r>
      <w:r>
        <w:rPr>
          <w:rFonts w:ascii="Times New Roman"/>
          <w:b/>
          <w:i w:val="false"/>
          <w:color w:val="000000"/>
        </w:rPr>
        <w:t>5В075000 – Метрология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обучения: – 4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Академическая степень: – бакалавр техники и технологии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специальности "5В075000 – Метрология"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6"/>
        <w:gridCol w:w="5884"/>
        <w:gridCol w:w="1665"/>
        <w:gridCol w:w="1741"/>
        <w:gridCol w:w="1587"/>
        <w:gridCol w:w="1057"/>
      </w:tblGrid>
      <w:tr>
        <w:trPr>
          <w:trHeight w:val="30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дисциплин</w:t>
            </w:r>
          </w:p>
        </w:tc>
        <w:tc>
          <w:tcPr>
            <w:tcW w:w="5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дисциплины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дисциплины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кредитов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контроля</w:t>
            </w:r>
          </w:p>
        </w:tc>
      </w:tr>
      <w:tr>
        <w:trPr>
          <w:trHeight w:val="30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Общеобразовательные дисциплины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 1101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Inf 1102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OBJ 1103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безопасности жизнедеятельности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Soc 1104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Социология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EUR 1105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Экология и устойчивое развитие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K(R)Ya 1106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(Русский) язык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OET 2107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экономической теории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 2108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OP 2109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 2110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Политология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 2111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Философия 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дисциплины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Him 1201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Mat 1202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Fiz 2203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Met 2204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Метрология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Экзамен, курсовая работа</w:t>
            </w:r>
          </w:p>
        </w:tc>
      </w:tr>
      <w:tr>
        <w:trPr>
          <w:trHeight w:val="30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Kva 3205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Квалиметрия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Экзамен, курсовая работа</w:t>
            </w:r>
          </w:p>
        </w:tc>
      </w:tr>
      <w:tr>
        <w:trPr>
          <w:trHeight w:val="30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PK(R)Ya 3206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Профессиональный казахский (русский) язык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POIYa 3207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Профессионально-ориентированный иностранный язык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Профилирующие дисциплины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IKBP 3301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Испытание, контроль и безопасность продукции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Экзамен, курсовая работа</w:t>
            </w:r>
          </w:p>
        </w:tc>
      </w:tr>
      <w:tr>
        <w:trPr>
          <w:trHeight w:val="30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MOP 4302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Метрологическое обеспечение производства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Экзамен, курсовая работа</w:t>
            </w:r>
          </w:p>
        </w:tc>
      </w:tr>
      <w:tr>
        <w:trPr>
          <w:trHeight w:val="30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ТЕОРЕТИЧЕСКОГО ОБУЧЕНИЯ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практика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6*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Учебная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Производственная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Преддипломная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Комплексный экзамен по специальности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Написание и защита дипломной работы (проекта)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146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Примечания –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1 В учебных планах используется единая система кодировки дисциплин, предусматривающая присвоение каждой дисциплине учебного плана соответствующего кода в символах буквенного и цифрового выражения.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2 *По специальностям группы "Технические науки и технологии" от 6 до 15 кредитов. Кредиты распределяются вузом самостоятельно в зависимости от вида практики.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3 При реализации профессиональных учебных программ высшего образования высшее учебное заведение имеет право: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- переносить изучение дисциплин из одного семестра в другой, не нарушая логику освоения профессиональной учебной программы;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- увеличивать объем дисциплин обязательного компонента за счет дополнительных видов обучения;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- самостоятельно самостоятельно с учетом пререквизитов устанавливать сроки проведения практик.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