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6107c" w14:textId="14610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исполняющего обязанности Министра по инвестициям и развитию Республики Казахстан от 23 января 2015 года № 55 "Об утверждении Правил организации деятельности железнодорожных вокзалов"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12 февраля 2016 года № 185. Зарегистрирован в Министерстве юстиции Республики Казахстан 15 марта 2016 года № 13478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23 января 2015 года № 55 «Об утверждении Правил организации деятельности железнодорожных вокзалов» (зарегистрированный в Реестре государственной регистрации нормативных правовых актов за № 10327, опубликованный 3 марта 2015 года в информационной-правовой системе «Әділет»),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деятельности железнодорожных вокзалов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«9-1. Для доступа инвалидов к услугам в сфере железнодорожного транспорта на железнодорожных вокзалах должны быть обеспечены: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выделение мест с установкой специальных дорожных знаков для парковки автотранспортных средств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приспособление зданий, подъезда к зданиям (входа в здание, лестниц), путей движения внутри здания для маломобильных групп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оборудование информационными сигнальными устройствами и средствами связи, доступными для инвалидов с нарушениями зрения и (или) слуха, в соответствии с требованиями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дежурной инвалидной кресло-коляски для обслуживания инвалидов с нарушениями опорно-двигательного аппарата и других маломобильных групп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оборудование общественных туалетов кабинами для лиц, перемещающихся на инвалидных кресло-колясках;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установление специализированных таксофонов для лиц, перемещающихся на инвалидных кресло-колясках.».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«Әділет»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