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ba87" w14:textId="dd3b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 июля 2015 года № 394 "Об утверждении регламентов государственных услуг в области бухгалтерского учета и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февраля 2016 года № 72. Зарегистрирован в Министерстве юстиции Республики Казахстан 15 марта 2016 года № 13480.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июля 2015 года № 394 "Об утверждении регламентов государственных услуг в области бухгалтерского учета и аудита" (зарегистрирован в Реестре государственной регистрации нормативных правовых актов под № 11817, опубликован в информационно-правовой системе "Әділет" 14 августа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профессиональной организации бухгалтеров",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организации по профессиональной сертификации бухгалтеров",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об аккредитации профессиональной аудиторской организации",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аудиторской деятельности",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финансового контроля Министерства финансов Республики Казахстан (Джумадильдаев А.Н.)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2015 года № 394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организации бухгалтеров"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свидетельства об аккредитации профессиональной организации бухгалтеров" (далее - государственная услуга) оказывается Комитетом финансового контроля Министерства финансов Республики Казахстан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организации бухгалтеров",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зарегистрированного в Реестре нормативных правовых актов под № 11362 (далее - Стандарт)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Результатам оказываемой государственной услуги является свидетельство, переоформление, выдача дубликата свидетельства об аккредитации профессиональной организации бухгалтеров.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- электронная.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Основанием для начала процедуры (действия) по оказанию государственной услуги является представление документов, указанных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процедуры (действия), входящей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сотрудником управления по документообороту услугодателя,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распределение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управлению государственных услуг и контроля в области аккредитации и лицензирования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рассмотрение исполнителем документов, представленных услугополучателем,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шестнадцати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принятие решения о выдаче;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заключения о соответствии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заключение), приказа о выдаче свидетельства, а также их утверждение руководством услугодателя и регистрация приказа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 о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выдача свидетельства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исполнителем документов, указанных в пункте 9 Стандарта,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заключения и приказа о переоформлении свидетельства, а также их утверждение руководством услугодателя и регистрация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выдача переоформленного свидетельства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выдачи дубликата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сотрудником управления по документообороту услугодателя, указанных в пункте 9 Стандарта, передача их руководству услугодателя для распределения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исполнителем документов, указанных в пункте 9 Стандарта, распечатка свидетельства, заверение свидетельства подписью руководства услугодателя и печатью услугодателя, выдача дубликата свидетельства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выдача дубликата свидетельства.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 государственных услуг и контроля в области аккредитации и лицензирования;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юридической службы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сотрудник (и) управления государственных услуг и контроля в области аккредитации и лицензирования (исполнитель);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сотрудник (и) управления по документообороту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государственных услуг и контроля в области аккредитации и лицензировании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 и подготавливаются заключение и приказ о выдаче свидетельства в течение шестнадцати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заключение и приказ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услугодателя. Подготавливается приказ и регистрируются сотрудником по документообороту услугодателя. Исполнителем на портале формируется свидетельство в электронном виде и подписывается ЭЦП руководством услугодателя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подготовленные исполнителем заключение и приказ о переоформлении свидетельства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 с присвоением регистрационного номера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основание приказа о переоформлении свидетельства на портале формируется свидетельство в электронном виде и подписывается ЭЦП руководителя услугодателя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выдачи дубликата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документы, указанные в пункте 9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рассматриваются исполнителем, свидетельство распечатывается, заверяется подписью руководства услугодателя и печатью услугодателя. Выдается дубликат свидетельства в течение одного рабочего дня.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порядка обращения и последовательности процедур (действий) услугодателя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представленные через портал электронные документы, указанные в пункте 9 Стандарта принимаются сотрудником управления по документообороту услугодателя и распределяются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документы, указанные в пункте 9 Стандарта рассматриваются исполнителем и подготавливаются проект заключения и приказа об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заключение и приказ об оказании государственной услуги согласовываются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утверждается руководством услугодателя. Сотрудником управления по документообороту регистрируется приказ об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исполнитель формирует на портале проект решения об оказании государственной услуги, который согласовывается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подписывается руководством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Диаграмма функционального взаимодействия при оказании государственной услуги через портал "электронного правительства" описана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об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веб-портал "электронного правительства"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2015 года № 394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организации по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сертификации бухгалтеров"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свидетельства об аккредитации организации по профессиональной сертификации бухгалтеров" (далее - государственная услуга) оказывается Комитетом финансового контроля Министерства финансов Республики Казахстан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организации бухгалтеров",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зарегистрированного в Реестре нормативных правовых актов под № 11362 (далее - Стандарт)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выдача свидетельства, переоформление, выдача дубликата свидетельства об аккредитации организации по профессиональной сертификации бухгалтеров.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- электронная.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Основанием для начала процедуры (действия) по оказанию государственной услуги является представление документов, указанных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процедуры (действия), входящей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распределение документов, указанных в пункте 9 Стандарта, управлению государственных услуг и контроля в области аккредитации и лицензирования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исполнителем документов, указанных в подпункте 3) пункта 9 Стандарта, в структурные подразделения Министерства финансов Республики Казахстан в области налогообложения и бухгалтерского учета для их дальнейшего рассмотрения - в течение двух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направление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структурными подразделениями Министерства финансов Республики Казахстан в области налогообложения и бухгалтерского учета документов, указанных в подпункте 3) пункта 9 Стандарта, рассмотрение исполнителем документов, указанных в пункте 9 Стандарта - в течение четырнадцати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принятие решения о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заключения о соответствии документов, указанных в пункте 9 Стандарта (далее - заключение), приказа о выдаче свидетельства, а также их утверждение руководством услугодателя и регистрация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 о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выдача свидетельства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исполнителем документов, указанных в пункте 9 Стандарта,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заключения и приказа о переоформлении свидетельства, а также их утверждение руководством услугодателя и регистрация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выдача переоформленного свидетельства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выдачи дубликата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исполнителем документов, указанных в пункте 9 Стандарта, распечатка свидетельства, заверение подписью руководства услугодателя и печатью услугодателя, выдача дубликата свидетельства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выдача дубликата свидетельства.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 государственных услуг и контроля в области аккредитаций и лицензирования;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юридической службы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сотрудник(и) управления государственных услуг и контроля в области аккредитации и лицензирования (исполнитель);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сотрудник(и) управления по документообороту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государственных услуг и контроля в области аккредитации и лицензирования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исполнителем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направляются в структурные подразделения Министерства финансов Республики Казахстан в области налогообложения и бухгалтерского учета для их дальнейшего рассмотрения -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структурными подразделениями Министерства финансов Республики Казахстан в области налогообложения и бухгалтерского учета рассматриваются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исполнителем рассматриваются документы, указанные в пункте 9 Стандарта - в течение четырнадцати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заключение и приказ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услугодателя, утверждаются руководством услугодателя. Приказ регистрируется сотрудником по документообороту услугодателя. Исполнителем на портале формируется свидетельство и подписывается ЭЦП руководством услугодателя в течение двух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подготовленные исполнителем заключение и приказ о переоформлении свидетельства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 с присвоением регистрационного номера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основании приказа о переоформлении свидетельства на портале формируется свидетельство в электронном виде и подписывается ЭЦП руководством услугодателя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выдачи дубликата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документы, указанные в пункте 9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рассматриваются исполнителем, свидетельство распечатывается, заверяется подписью руководства услугодателя и печатью услугодателя. Выдается дубликат свидетельства в течение одного рабочего дня.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порядка обращения и последовательности процедур (действий) услугодателя и услугополучателей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представленные через портал электронные документы, указанные в пункте 9 Стандарта принимаются сотрудником управления по документообороту услугодателя и распределяются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исполнитель направляет документы, указанные в подпункте 3) пункта 9 Стандарта, в структурные подразделения Министерства финансов Республики Казахстан в области налогообложения и бухгалтерского учета для их дальнейшего рассмотрения и получает результаты их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рассматриваются исполнителем и подготавливаются проекты заключения и приказа об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заключение и приказ об оказании государственной услуги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услугодателя. Сотрудником управления по документообороту регистрируется приказ об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исполнитель формирует на портале проект решения об оказании государственной услуги, который согласовывается с руководителем управления государственных услуг и контроля в области аккредитации и лицензирования, руководителем юридической службы услугодателя и утверждаются руководством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Диаграмма функционального взаимодействия при оказании государственной услуги через портал "электронного правительства" описана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веб-портал</w:t>
      </w:r>
      <w:r>
        <w:br/>
      </w:r>
      <w:r>
        <w:rPr>
          <w:rFonts w:ascii="Times New Roman"/>
          <w:b/>
          <w:i w:val="false"/>
          <w:color w:val="000000"/>
        </w:rPr>
        <w:t>"электронного правительства"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2015 года № 394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аудиторской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свидетельства об аккредитации профессиональной аудиторской организации" (далее - государственная услуга) оказывается Комитетом финансового контроля Министерства финансов Республики Казахстан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аудиторской организации",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нормативных правовых актов под № 11362 (далее - Стандарт)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Результатам оказываемой государственной услуги является свидетельство, переоформление, выдача дубликатов свидетельства об аккредитации профессиональной аудиторской организации.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Основанием для начала процедуры (действия) по оказанию государственной услуги является представление документов, указанных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процедур (действий), входящих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исполнителем документов, указанных в пункте 9 Стандарта,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о соответствии документов, (далее - заключение), приказа о выдаче свидетельства, а также их утверждение руководством услугодателя и регистрация - в течение трех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 о выдаче;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выдача свидетельства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свидетельство.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сотрудником управления по документообороту услугодателя, указанных в пункте 9 Стандарта,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исполнителем документов, указанных в пункте 9 Стандарта,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и приказа о переоформлении свидетельства, а также их утверждение руководством услугодателя и регистрация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выдача переоформленного свидетельства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свидетельство.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выдачи дубликата: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сотрудником управления по документообороту услугодателя, указанных в пункте 9 Стандарта, передача их руководству услугодателя для распределения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рассмотрение документов исполнителем,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о соответствии документов, указанных в пункте 9 Стандарта, а также их утверждение руководством услугодателя и регистрация, выдача дубликата свидетельства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выдача дубликата свидетельства.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руководителем управления государственных услуг и контроля в области аккредитации и лицензирования;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юридической службы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сотрудник (и) управления государственных услуг и контроля в области аккредитации и лицензирования (исполнитель);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сотрудник(и) управления по документообороту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подготавливаются и согласовываются с руководителем управления государственных услуг и контроля в области аккредитации и лицензирования, с руководителем управления юридической службой услугодателя. Заключение и приказ о выдаче свидетельства утверждаются руководством услугодателя с присвоением регистрационного номера в течение трех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исполнителем на портале формируется свидетельство в электронном виде и подписывается электронной цифровой подписью руководством услугодателя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рассматриваются исполнителем, подготовленные заключение и приказ о переоформлении свидетельства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 с присвоением регистрационного номера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основание приказа о переоформлении свидетельства на портале формируется свидетельство в электронном виде и подписывается ЭЦП руководства услугодателя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выдачи дубликата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документов исполнителем,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о соответствии документов, а также их утверждение руководством услугодателя с присвоением регистрационного номера. На основании приказа на портале формируется дубликат лицензии в электронном виде и подписывается ЭЦП руководителя услугодателя в течение одного рабочего дня.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Описании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порядка обращения и последовательности процедур (действий) услугодателя и услугополучателей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представленные через портал электронные документы, указанные в пункте 9 Стандарта, принимаются сотрудником управления по документообороту услугодателя и распределяются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рассматриваются исполнителем и подготавливаются заключение и приказ об оказании государственной услуги,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службой и утверждаются руководством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исполнитель формирует на портале проект решения о выдаче свидетельства, переоформлении, выдачи дубликата свидетельства, которые согласовываются с руководителем управления государственных услуг и контроля в области бухгалтерского учета и аудита, руководителем управления юридической службы услугодателя и подписывается руководством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Диаграмма функционального взаимодействия при оказании государственной услуги через портал "электронного правительства" описана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об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веб-портал "электронного правительства"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2015 года № 394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аудиторской деятельности"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Государственная услуга "Выдача лицензии на осуществление аудиторской деятельности" (далее - государственная услуга) оказывается Комитетом финансового контроля Министерства финансов Республики Казахстан (далее - услугодатель).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на осуществление аудиторской деятельности",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нормативных правовых актов под № 11362 (далее - Стандарт) и выдача результата оказания государственной услуги осуществляется через: Некоммерческое Акционерное общество "Государственная корпорация "Правительство для граждан" (далее - Государственная корпорация), веб-портал "электронного правительства" www.egov.kz, www.elicense.kz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выдача лицензии на осуществление аудиторской деятельности (далее - лицензия), переоформление, выдача дубликата лицензии либо мотивированный ответ об отказе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Основанием для начала процедуры (действия) по оказанию государственной услуги является представление документов, указанных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процедур (действий), входящих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распределение документов, указанных в пункте 9 Стандарта, управлению государственных услуг и контроля в области аккредитации и лицензирования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резолюция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исполнителем электронного запроса в Информационный сервис Комитета по правовой статистике и специальным учетам Генеральной прокуратуры Республики Казахстан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—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электронный запрос о сведениях в отношении услугополучателя в Комитет по правовой статистике и специальным учетам Генеральной прокуратуры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исполнителем документов и ответа Комитета по правовой статистике и специальным учетам Генеральной прокуратуры Республики Казахстан - девять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принятие решения о выдаче лицензии либо мотивированном ответе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о соответствии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заключение), требованиям законодательства Республики Казахстан об аудиторской деятельности, а также утверждение приказа "О выдаче лицензии" руководством услугодателя и регистрация либо подготовка мотивированного ответа об отказе в предоставлении государственной услуги - в течение двух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заключение и приказ "О выдаче лицензии"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выдача лицензии либо мотивированный ответ об отказе в оказании государственной услуги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лицензия либо мотивированный ответ об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 сотрудником управления по документообороту услугодателя,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направление исполнителем электронного запроса в Информационный сервис Комитета по правовой статистике и специальным учетам Генеральной прокуратуры Республики Казахстан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лицензию, рассмотрение исполнителем документов и ответа Комитета по правовой статистике и специальным учетам Генеральной прокуратуры Республики Казахстан,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о соответствии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требованиям законодательства Республики Казахстан об аудиторской деятельности и приказа "О переоформлении лицензии", а также их утверждение руководством услугодателя и регистрация либо подготовка мотивированного ответа об отказе в переоформлении лицензии -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принятие решения о переоформлении лицензии либо мотивированном ответе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выдача переоформленной лицензии либо мотивированного ответа об отказе в оказываемой государственной услуге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переоформленная лицензия либо мотивированный ответ об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сотрудником управления по документообороту услугодателя, указанных в пункте 9 Стандарта, передача их руководству услугодателя для распределения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прием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документов исполнителем, подготовка и согласование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заключения о соответствии документов, указанных в пункте 9 Стандарта требованиям законодательства Республики Казахстан об аудиторской деятельности и приказа "О выдаче дубликата лицензии", а также их утверждение руководством услугодателя и регистрация либо подготовка мотивированного ответа об отказе в выдаче дубликата лицензии -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- дубликат лицензии либо мотивированный ответ об отказе.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 государственных услуг и контроля в области аккредитации и лицензирования;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юридической службы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сотрудник (и) управления государственных услуг и контроля в области аккредитации и лицензирования (исполнитель);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сотрудник(и) управления по документообороту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передача их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государственных услуг и контроля в области аккредитации и лицензирования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исполнитель направляет электронный запрос в Информационную систему Комитета по правовой статистике и специальным учетам Генеральной прокуратуры Республики Казахстан и получает ответ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указанные в пункте 9 Стандарта и представленный ответ Комитета по правовой статистике и специальным учетам Генеральной прокуратуры Республики Казахстан рассматриваются исполнителем и подготавливаются заключение и приказ "О выдаче лицензии", либо мотивированный ответ об отказе в течение девяти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заключение и проект приказа "О выдаче лицензии"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услугодателя, и утверждаются руководством услугодателя, с присвоением регистрационного номера. Сотрудник управления по документообороту регистрирует приказ "О выдаче лицензии" либо мотивированный ответ об отказе. На основании приказа на портале формируется лицензия в электронном виде и подписывается ЭЦП руководством услугодателя в течение трех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документы, указанные в пункте 9 Стандарта, принимаются сотрудником управления по документообороту услугодателя, передача их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исполнитель направляет электронный запрос в Информационную систему Комитета по правовой статистике и специальным учетам Генеральной прокуратуры Республики Казахстан о сведениях в отношении услугополучателя, касательно вступивших в законную силу решений суда, запрещающих ему заниматься аудиторской деятельностью,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представленный электронный ответ Комитета по правовой статистике и специальным учетам Генеральной прокуратуры Республики Казахстан. Заключение и приказ "О переоформлении лицензии",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услугодателя, и утверждаются руководством услугодателя, с присвоением регистрационного номера либо мотивированный ответ об отказе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основании приказа "О переоформлении лицензии" на портале формируется лицензия в электронном виде и подписывается ЭЦП руководством услугодателя либо направляется мотивированный ответ об отказе в переоформлении лицензии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их руководству услугодателя для распределения в последующем исполнителю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заключение и проект приказа "О выдаче дубликата лицензии"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и утверждаются руководством услугодателя, с присвоением регистрационного номера либо мотивированный ответ об отказе в выдаче дубликата лицензии. На основании приказа на портале формируется дубликат лицензии в электронном виде и подписывается ЭЦП руководителя услугодателя в течение одного рабочего дня.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порядка обращения и последовательности процедур (действий) услугодателя и услугополучателей при оказании государственной услуги при обращения в Государственную корпорацию и через веб-портал: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подает заявление в Государственную корпорацию для получения государственной услуги по месту регистрации услугополучателя в порядке "электронной" очереди, без предварительной записи и ускоренного обслуживания, возможно бронирование очереди через портал, максимальное допустимое время ожидания для подачи документов услугополучателем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приеме документов, указанные в пункте 9 Стандарта сотрудник Государственной корпорации воспроизводит электронные копии с оригинала документов, после чего возвращает оригиналы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получения государственной услуги сотрудник Государственной корпорации направляет документы, указанные в пункте 9 Стандарта, услугодателю и подписывает ЭЦП, максимально допустимое время обслуживания услугополучателя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 приеме документов через Государственную корпорацию услугополучателю выдается расписка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представленные через портал электронные документы принимаются сотрудником управления по документообороту услугодателя и распределяются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исполнитель направляет электронный запрос и получает электронный ответ от Комитета по правовой статистике и специальным учетам Генеральной прокуратуры Республики Казахстан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электронный ответ Комитета по правовой статистике и специальным учетам Генеральной прокуратуры Республики Казахстан рассматриваются исполнителем и подготавливаются проект заключения и приказа об оказании государственной услуги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заключение и приказ об оказании государственной услуги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и утверждаются руководством услугодателя. Сотрудник управления по документообороту регистрирует приказ об оказании государственной услуги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исполнитель формирует на портале проект решения о выдаче лицензии, переоформлении, выдачи дубликатов лицензии, либо мотивированный ответ об отказе в оказании государственной услуги, который согласовывается с руководителем управления государственных услуг и контроля в области аккредитации и лицензирования, руководителем управления юридической службой услугодателя и подписывается руководством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Диаграмма функционального взаимодействия при оказании государственной услуги через портал описана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деятельности"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веб-портал "электронного</w:t>
      </w:r>
      <w:r>
        <w:br/>
      </w:r>
      <w:r>
        <w:rPr>
          <w:rFonts w:ascii="Times New Roman"/>
          <w:b/>
          <w:i w:val="false"/>
          <w:color w:val="000000"/>
        </w:rPr>
        <w:t>правительства"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