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7bd0c" w14:textId="787bd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28 мая 2015 года № 623 "Об утверждении регламентов государственных услуг в сфере деятельности авиационных учебных центров и авиационного персонала"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25 февраля 2016 года № 225. Зарегистрирован в Министерстве юстиции Республики Казахстан 25 марта 2016 года № 13529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28 мая 2015 года № 623 «Об утверждении регламентов государственных услуг в сфере деятельности авиационных учебных центров и авиационного персонала» (зарегистрированный в Реестре государственной регистрации нормативных правовых актов № 11612, опубликованный 23 июля 2015 года в информационно-правовой системе «Әділет») следующее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свидетельств авиационному персоналу», утвержденный указанным приказом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сертификата авиационного учебного центра гражданской авиации», утвержденный указанным приказом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по инвестициям и развитию Республики Казахстан (Сейдахметов Б.К.)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«Әділет»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по инвестициям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развитию Республики Казахстан              Ж. Касымбек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исполняющего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обязанности 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инвестициям и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2016 года № 225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исполняющего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обязанности 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мая 2015 года № 623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свидетельств авиационному персоналу»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свидетельств авиационному персоналу» (далее – государственная услуга) оказывается Комитетом гражданской авиации Министерства по инвестициям и развитию Республики Казахстан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для оказания государственной услуги и выдача результатов оказания государственной услуги осуществляется через канцелярию услугодателя либо через веб-портал «электронного правительства»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 и (или) электронная (частично автоматизированная).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является: выдача свидетельств авиационному персоналу (далее – Свидетельство).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или электронного запроса услугополучателя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«Выдача свидетельств авиационному персоналу», утвержденного приказом Министра по инвестициям и развитию Республики Казахстан от 28 апреля 2015 года № 518 (далее – Стандарт), (зарегистрирован в Реестре государственной регистрации нормативных правовых актов за № 11401).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заявления специалистом канцелярии услугодателя с присвоением регистрационного номера и даты в течение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наложение резолюции руководителя или его заместителя и определение ответственного структурного подразделения (управление) в течение двух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определение руководителем (заместитель руководителя) ответственного структурного подразделения (руководитель управления) ответственного исполнителя в течение пятнадцати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рассмотрение ответственным исполнителем заявления на полноту в течении четыре календарных дня. В случае соответствия заявления услугополучателя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передача заявления услугополучателя на экспертизу государственного инспектора по медицине;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проведение экспертизы заявления государственным инспектором по медицине в течении семи календарных дней. В случае соответствия заявления требованиям медицины передача заявления на экспертизу государственного инспектора по авиационным учебным центрам;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проведение экспертизы заявления государственным инспектором по учебным центрам в течении семи календарных дней. В случае соответствия заявления требованиям по учебным центрам передача заявления государственному инспектору по авиаперсоналу;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анализ тематики заявления и принятие решения о возможности исполнения заявления государственным инспектором по авиаперсоналу в течении семи календарных дней и передача ответственному исполнителю заявления для заполнения свидетельства;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оформление ответственным исполнителем свидетельства в течении двух календарных дней и передача свидетельства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подписание свидетельства руководством в течении двух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Свидетельства выдаются услугополучателю или первому руководителю организации гражданской авиации или его доверенным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представленных документов услугополучателя, необходимых для оказания государственной услуги, в канцелярии услугодателя и передача их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руководителя услугодателя для рассмотрения заявления ответственному структурному подразделению (руководитель Управления);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определение руководителем ответственного структурного подразделения (руководитель управления)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проверка на полноту заявления ответственным исполнителем;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проведение экспертизы заявления государственным инспектором по медицине;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проведение экспертизы заявления государственным инспектором по авиационным учебным центрам;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проведение экспертизы заявления государственным инспектором по авиаперсоналу;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оформление ответственным исполнителем управления свидетельства и передача его для подписания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подписание свидетельства руководителем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выдача свидетельства услугополучателю.</w:t>
      </w:r>
    </w:p>
    <w:bookmarkEnd w:id="6"/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участвует следующие структурные подразделения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ответственного структурного подразделения (руководитель управления);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государственный инспектор по медицине;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государственный инспектор по авиационному учебному центру;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государственный инспектор по авиаперсоналу.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работниками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 в течение тридцати минут осуществляет прием и регистрацию документов, направляет их руководителю услугодателя (заместитель руководителя);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(заместитель руководителя) в течение двух часов налагает резолюцию и направляет заявление на рассмотрение руководителю ответственного структурного подразделения (руководитель управления) услугодатель;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ответственного структурного подразделения (руководитель управления) услугодателя в течение пятнадцати минут определяет ответственного исполнителя и передает документы на рассмотрение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в срок не более четырех календарных дней со дня регистрации представленных документов услугополучателя, необходимых для оказания государственной услуги, проверяет полноту представленных документов. В случае полноты представленных документов передает представленные документы услугополучателя на экспертизу государственного инспектора по медицине;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государственный инспектор по медицине проводит экспертизу представленных документов в течении семи календарных дней. В случае соответствия представленных документов требованиям медицины государственный инспектор по медицине передает представленные документы на экспертизу государственного инспектора по авиационным учебным центрам;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государственный инспектор по авиационным учебным центрам проводит экспертизу представленных документов в течении семи календарных дней. В случае соответствия представленных документов требованиям по авиационным учебным центрам государственный инспектор по авиационным учебным центрам передает представленные документы государственному инспектору по авиаперсоналу;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государственный инспектор по авиаперсоналу проводит анализ тематики представленных документов и принимает решение о выдаче свидетельства авиационному персоналу в течении семи календарных дней и передает ответственному исполнителю представленные документы для оформления свидетельства;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ответственный исполнитель оформляет свидетельство в течении двух календарных дней и передает свидетельство на подпись руководителю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руководитель управления подписывает свидетельство в течении двух календарных дней и передает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ответственный исполнитель выдает свидетельство услугополучателю или его доверенному лицу.</w:t>
      </w:r>
    </w:p>
    <w:bookmarkEnd w:id="8"/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использования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Порядок обращения и последовательности процедур (действий) услугодателя и услугополучателя при оказании государственной услуги через портал указан в диаграммах 1, 2 функционального взаимодействия информационных систем, задействованных в оказании государственной услуги, согласно приложению 1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Пошаговые действия через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электронно-цифровой подписи (далее – ЭЦП),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ЭЦП, процесс ввода пользователем пароля (процесс авторизации) на портал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пользователе через логин (бизнес идентификационный номер (далее - БИН))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случае имеющихся нарушений в данных пользователя;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пользователем услуги, указанной в настоящем Регламенте, вывод на экран формы запроса для оказания услуги и заполнение пользователем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выбор пользователем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БИН указанным в запросе, и 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случае не подтверждения подлинности ЭЦП пользователя;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запроса посредством ЭЦП услугополучателя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регистрация электронного документа (запроса услугополучателя) в информационную систему государственной базы данных (далее - ИС ГБД) «Е-лицензирование»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получение услугополучателем результата услуги (электронная лицензия), сформированной порталом.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Пошаговые действия через услугодателя осуществляется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ответственным исполнителем услугодателя логина и пароля (процесс авторизации) в ИС ГБД «Е-лицензирование»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«Е-лицензирование» подлинности данных о зарегистрированном ответственном исполнителе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«Е-лицензирование» сообщения об отказе в авторизации в случае имеющихся нарушений в данных ответственного исполнителя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ответственным исполнителем услугодателя услуги, указанной в настоящем регламенте, вывод на экран формы запроса для оказания услуги и ввод ответственным исполнителем услугодателя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шлюз электронного правительства (далее – ШЭП) в информационную систему государственной базы данных «Юридических лиц» (далее - ГБД ЮЛ) о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услугополучателя в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случае отсутствия данных услугополучателя в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ответственным исполнителем услугодателя необходимых документов, предоставленных услугополучателем,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«Е-лицензирование» и обработка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получение услугополучателем результата услуги (электронная лицензия) сформированной ИС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Описание последовательности процедур (действий) между структурными подразделениями (работниками) услугодателя в процессе оказания государственной услуги и порядок использования информационных систем в процессе оказания государственной услуги отражено в справочнике бизнес-процессов оказания государственной услуги «Выдача свидетельств авиационному персоналу» согласно приложению 2 к настоящему регламенту.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свидетельства авиационному персоналу»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информационных систем, задействованных в оказании государственной услуги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131300" cy="527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31300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услугодателя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499600" cy="613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9960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Условные обозначения: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37300" cy="626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7300" cy="626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свидетельства авиационному персоналу»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бизнес–процессов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свидетельств авиационному персоналу»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737600" cy="788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37600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23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исполняющего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обязанности 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инвестициям и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2016 года № 225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исполняющего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обязанности 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мая 2015 года № 623</w:t>
      </w:r>
    </w:p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сертификата авиационного учебного центра гражданской</w:t>
      </w:r>
      <w:r>
        <w:br/>
      </w:r>
      <w:r>
        <w:rPr>
          <w:rFonts w:ascii="Times New Roman"/>
          <w:b/>
          <w:i w:val="false"/>
          <w:color w:val="000000"/>
        </w:rPr>
        <w:t>
авиации»</w:t>
      </w:r>
    </w:p>
    <w:bookmarkEnd w:id="14"/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Выдача сертификата авиационного учебного центра гражданской авиации» (далее – государственная услуга) оказывается Комитетом гражданской авиации Министерства по инвестициям и развитию Республики Казахстан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документов для оказания государственной услуги и выдача результатов оказания государственной услуги осуществляется через канцелярию услугодателя либо через веб-портал «электронного правительства»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www.egov.kz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 и (или) электронная (частично автоматизированная).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является: выдача сертификата авиационному учебному центру гражданской авиации (далее – Сертификат).</w:t>
      </w:r>
    </w:p>
    <w:bookmarkEnd w:id="16"/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или электронного запроса услугополучателя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«Выдача сертификата авиационного учебного центра гражданской авиации», утвержденного приказом Министра по инвестициям и развитию Республики Казахстан от 28 апреля 2015 года № 518 (далее - Стандарт), (зарегистрирован в Реестре государственной регистрации нормативных правовых актов за № 11401).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заявления специалистом канцелярии услугодателя с присвоением регистрационного номера и даты в течение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наложение резолюции руководителя или его заместителя в течение двух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определение руководителем структурного подразделения ответственного исполнителя в течение двух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рассмотрение ответственным исполнителем заявления на полноту в течение четыре календарных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анализ тематики и содержания представленных документов ответственным исполнителем в течение двадцати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случае соответствия заявления услугополучателя требованиям Стандарта в течение три календарных дней создается </w:t>
      </w:r>
      <w:r>
        <w:rPr>
          <w:rFonts w:ascii="Times New Roman"/>
          <w:b w:val="false"/>
          <w:i w:val="false"/>
          <w:color w:val="1e1e1e"/>
          <w:sz w:val="28"/>
        </w:rPr>
        <w:t xml:space="preserve">комиссия по </w:t>
      </w:r>
      <w:r>
        <w:rPr>
          <w:rFonts w:ascii="Times New Roman"/>
          <w:b w:val="false"/>
          <w:i w:val="false"/>
          <w:color w:val="000000"/>
          <w:sz w:val="28"/>
        </w:rPr>
        <w:t xml:space="preserve">сертификационному обследованию </w:t>
      </w:r>
      <w:r>
        <w:rPr>
          <w:rFonts w:ascii="Times New Roman"/>
          <w:b w:val="false"/>
          <w:i w:val="false"/>
          <w:color w:val="1e1e1e"/>
          <w:sz w:val="28"/>
        </w:rPr>
        <w:t>(далее - Комиссия);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сертификационное обследование заявления услугополучателя в течение пятнадцать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e1e1e"/>
          <w:sz w:val="28"/>
        </w:rPr>
        <w:t>      8) п</w:t>
      </w:r>
      <w:r>
        <w:rPr>
          <w:rFonts w:ascii="Times New Roman"/>
          <w:b w:val="false"/>
          <w:i w:val="false"/>
          <w:color w:val="000000"/>
          <w:sz w:val="28"/>
        </w:rPr>
        <w:t>о окончании составляется Акт сертификационного обследования в течение десяти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случае принятия положительного решения готовится сертификат и направляется на подпись руководителю структурного подразделения в течение пяти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руководитель структурного подразделения подписывает сертификат и направляет ответственному исполнителю в течение двух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ответственный исполнитель выдает сертификат авиационного учебного центра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представленных документов услугополучателя, необходимых для оказания государственной услуги, в канцелярии услугодателя и передача их руководителю услугодателя (заместитель руководителя);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руководителя (заместитель руководителя) для рассмотрения заявления ответственному структурному подразделению;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проверка на полноту заявления ответственным исполнителем;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положительное или отрицательное (коллегиальное) решение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выдача сертификата авиационного учебного центра.</w:t>
      </w:r>
    </w:p>
    <w:bookmarkEnd w:id="18"/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участвуют следующие структурные подразделения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e1e1e"/>
          <w:sz w:val="28"/>
        </w:rPr>
        <w:t>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специалист канцелярии услугодателя</w:t>
      </w:r>
      <w:r>
        <w:rPr>
          <w:rFonts w:ascii="Times New Roman"/>
          <w:b w:val="false"/>
          <w:i w:val="false"/>
          <w:color w:val="1e1e1e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e1e1e"/>
          <w:sz w:val="28"/>
        </w:rPr>
        <w:t xml:space="preserve">      4)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ответственного структурного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работниками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 в течение тридцати минут осуществляет прием и регистрацию документов, направляет их руководству услугодателя (заместитель руководителя);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(заместитель руководителя) в течение двух часов налагает резолюцию и определяет ответственное структурное подразделение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ответственного структурного подразделения услугодателя в течение пятнадцати минут определяет ответственного исполнителя и передает документы на рассмотрение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в срок не более четырех календарных дней со дня регистрации представленных документов услугополучателя, необходимых для оказания государственной услуги, проверяет полноту представленных документов, при установлении факта неполноты представленных документов, заявка подлежит возврату с указанием услугополучателю причины возврата в течение срока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проводит анализ тематики и содержания представленных документов в течении двадцати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после анализа представленных документов руководителем услугодателя (Председателем) создается Комиссия по сертификационному обследованию в течение трех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Комиссия проводит сертификационное обследование в течение десяти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 окончании сертификационного обследования Комиссией составляется Акт сертификационного обследования в срок не более пяти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случае несоответствия сертификационным требованиям, выявленного в процессе сертификационного обследования, услугополучатель в течении пяти календарных дней с момента получения акта представляет в уполномоченный орган для утверждения план корректирующих действий;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Комиссией уполномоченного органа, проводившей сертификационное обследование, в течение пяти календарных дней с момента получения уведомления от услугополучателя об устранении несоответствии по утвержденным планам корректирующих действий, проводится контрольное сертификационное обследование и составляется акт об устранении несоответствия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случае принятия Комиссией положительного решения ответственным исполнителем готовится сертификат в течении пяти календарных дней и направляется на подпись руководителю структурного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руководитель структурного подразделения подписывает сертификат и направляет ответственному исполнителю в срок не более двух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ответственный исполнитель выдает сертификат учебного центра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при отказе в выдаче сертификата заявителю дается мотивированный ответ с указанием причин отказа.</w:t>
      </w:r>
    </w:p>
    <w:bookmarkEnd w:id="20"/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использования информационных систем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Порядок обращения и последовательности процедур (действий) услугодателя и услугополучателя при оказании государственной услуги через портал указан в диаграммах 1, 2 функционального взаимодействия информационных систем, задействованных в оказании государственной услуги, согласно приложению 1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Пошаговые действия через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электронно-цифровой подписи (далее – ЭЦП),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ЭЦП, процесс ввода пользователем пароля (процесс авторизации) на портал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пользователе через логин (бизнес идентификационный номер (далее - 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случае имеющихся нарушений в данных пользователя;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пользователем услуги, указанной в настоящем Регламенте, вывод на экран формы запроса для оказания услуги и заполнение пользователем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платежном шлюзе «электронного правительства» (далее – ПШЭП), а затем эта информация поступает в информационную систему государственной базы данных (далее - ИС ГБД)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«Е-лицензирование»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случае с отсутствием оплаты за оказание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пользователем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БИН указанным в запросе, и 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случае не подтверждения подлинности ЭЦП пользователя;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запроса посредством ЭЦП услугополучателя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услугополучателя) в ИС ГБД «Е-лицензирование»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процесс 10 – получение услугополучателем результата услуги (электронная лицензия), сформированной порталом.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Пошаговые действия через услугодателя осуществляется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ответственным исполнителем услугодателя логина и пароля (процесс авторизации) в ИС ГБД «Е-лицензирование»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«Е-лицензирование» подлинности данных о зарегистрированном ответственном исполнителе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«Е-лицензирование» сообщения об отказе в авторизации в случае имеющихся нарушений в данных ответственного исполнителя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ответственным исполнителем услугодателя услуги, указанной в настоящем регламенте, вывод на экран формы запроса для оказания услуги и ввод ответственным исполнителем услугодателя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шлюз электронного правительства (далее – ШЭП) в информационную систему государственной базы данных «Юридических лиц» (далее - ГБД ЮЛ) о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услугополучателя в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случае отсутствия данных услугополучателя в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ответственным исполнителем Услугодателя необходимых документов, предоставленных услугополучателем,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«Е-лицензирование» и обработка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получение услугополучателем результата услуги (электронная лицензия) сформированной ИС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Описание последовательности процедур (действий) между структурными подразделениями (работниками) услугодателя в процессе оказания государственной услуги и порядок использования информационных систем в процессе оказания государственной услуги отражено в справочнике бизнес-процессов оказания государственной услуги «Выдача сертификата авиационного учебного центра гражданской авиации» согласно приложению 2 к настоящему регламенту.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авиационного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учебного центра гражданской авиации»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
систем, задействованных в оказании государственной услуги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499600" cy="530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99600" cy="530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услугодателя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639300" cy="614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39300" cy="61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Условные обозначения: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11900" cy="622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11900" cy="622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авиационного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учебного центра гражданской авиации»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бизнес–процессов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сертификата авиационного учебного центра</w:t>
      </w:r>
      <w:r>
        <w:br/>
      </w:r>
      <w:r>
        <w:rPr>
          <w:rFonts w:ascii="Times New Roman"/>
          <w:b/>
          <w:i w:val="false"/>
          <w:color w:val="000000"/>
        </w:rPr>
        <w:t>
гражданской авиации»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556500" cy="773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950200" cy="148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9502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