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7ba09" w14:textId="d27ba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выдаче документов, удостоверяющих личность, в ускоренном порядке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24 марта 2016 года № 291. Зарегистрирован в Министерстве юстиции Республики Казахстан 29 апреля 2016 года № 13651. Утратил силу приказом Министра внутренних дел Республики Казахстан от 28 февраля 2020 года № 177.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28.02.2020 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оформления, выдачи, замены, сдачи, изъятия и уничтожения паспорта гражданина Республики Казахстан, удостоверения личности гражданина Республики Казахстан, вида на жительство иностранца в Республике Казахстан, удостоверения лица без гражданства и удостоверения беженца, утвержденных постановлением Правительства Республики Казахстан от 26 августа 2013 года № 852,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выдаче документов, удостоверяющих личность, в ускоренном порядке.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миграционной полиции Министерства внутренних дел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государственной регистрации и получения настоящего приказа в Министерстве юстиции Республики Казахстан в течение пяти рабочих дней его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внутренних дел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Тургумбаева Е.З., Департамент миграционной полиции Министерства внутренних дел Республики Казахстан (Саинов С.С.) и Республиканское государственное предприятие "Информационно-производственный центр" Министерства внутренних дел Республики Казахстан (Омаров Б.А.).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внутренних дел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генерал-полковник полиции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марта 2016 года № 291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выдаче документов, удостоверяющих личность, в</w:t>
      </w:r>
      <w:r>
        <w:br/>
      </w:r>
      <w:r>
        <w:rPr>
          <w:rFonts w:ascii="Times New Roman"/>
          <w:b/>
          <w:i w:val="false"/>
          <w:color w:val="000000"/>
        </w:rPr>
        <w:t>ускоренном порядке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выдаче документов, удостоверяющих личность, в ускоренном порядке,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оформления, выдачи, замены, сдачи, изъятия и уничтожения паспорта гражданина Республики Казахстан, удостоверения личности гражданина Республики Казахстан, вида на жительство иностранца в Республике Казахстан, удостоверения лица без гражданства и удостоверения беженца, утвержденных постановлением Правительства Республики Казахстан от 26 августа 2013 года № 852.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Оформление электронных формуляров (заявок) на ускоренное изготовление 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, удостоверяющих личность, осуществляется посредством информационной системы "Регистрационный пункт "Документирование и регистрация населения"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оформления, заполнения, учета, хранения, передачи, расходования, уничтожения формуляра для изготовления документов, удостоверяющих личность гражданина Республики Казахстан, утвержденных приказом исполняющего обязанности Министра внутренних дел Республики Казахстан от 31 июля 2015 года № 649 (зарегистрирован в Реестре государственной регистрации нормативных правовых актов № 12054).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оформлении на бумажном бланке формуляра документ об оплате за ускоренную выдачу документа прилагается к формуляру.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Срок изготовления и </w:t>
      </w:r>
      <w:r>
        <w:rPr>
          <w:rFonts w:ascii="Times New Roman"/>
          <w:b w:val="false"/>
          <w:i w:val="false"/>
          <w:color w:val="000000"/>
          <w:sz w:val="28"/>
        </w:rPr>
        <w:t>выдачи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>, удостоверяющих личность, в ускоренном порядке, составляет: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городов Астана, Алматы, Актобе, Шымкент – 2 (два)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остальных областных центров – 4 (четыре)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оформления заявки не входит в срок оказания услуги.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выявлении несоответствия сведений, внесенных в электронную заявку, со сведениями в базе данных, заявка возвращается для исправления ошибок. После доработки электронной заявки (формуляра) документ подлежит изготовлению в Республиканском государственном предприятии "Информационно-производственный центр" Министерства внутренних дел Республики Казахстан (далее – РГП "ИПЦ") в течение одного рабочего дня со дня поступления в производство.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Доставка изготовленных документов до подразделений миграционной полиции областей, городов Астаны, Алматы осуществляется РГП "ИПЦ" посредством курьерских служб.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Оплата за услугу по ускоренному изготовлению документов, удостоверяющих личность, производится на расчетный счет РГП "ИПЦ".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Реестры принятых платежей за ускоренное изготовление документов, удостоверяющих личность, банками второго уровня отправляются в производственную систему изготовления документов в автоматизированном порядке в режиме реального времени ("онлайн").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