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80a4" w14:textId="0a58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21 декабря 2015 года № 23-НҚ "Об утверждении Положения о Национальной комиссии по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11 мая 2016 года № 8-НҚ. Зарегистрировано в Министерстве юстиции Республики Казахстан 9 июня 2016 года № 13777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12 ноября 2015 года «О государственном аудите и финансовом контроле»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21 декабря 2015 года № 23-НҚ «Об утверждении Положения о Национальной комиссии по сертификации лиц, претендующих на присвоение квалификации государственного аудитора» (зарегистрированное в Реестре государственной регистрации нормативных правовых актов № 12680, опубликованное в Информационно-правовой системе «Әділет» от 8 января 2016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сертификации лиц, претендующих на присвоение квалификации государственного аудитора, утвержденном указанным нормативным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Председателем Национальной комиссии является Председатель Счетного комитета по контролю за исполнением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Национальной комиссии является Счетный комитет по контролю за исполнением республиканского бюджета (далее – Счетный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Национальной комиссии утверждает персональный состав Национальной комиссии на основании предложений руководителей организаций, указанных в четвертой части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комиссия состоит из представителей Администрации Президента Республики Казахстан, Правительства Республики Казахстан, Парламента Республики Казахстан (по согласованию), двух представителей уполномоченного органа по внутреннему государственному аудиту и пяти представителей Счетного комитета, два из которых представляют интересы ревизионных комиссий областей, городов республиканского значения, столицы.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 обеспечивается на уровне политических государственных служащих и/или административных государственных служащих корпуса «А».».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изданиях, информационно-правовой системе «Әділет» и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нормативного постановления на интернет-ресурсе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Счетного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бюджета                   К. Джанбурчин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