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d5515" w14:textId="77d55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14 ноября 2014 года № 126 "Об утверждении Правил выдачи разрешений на сжигание в факелах попутного и (или) природного газа при испытании объектов скважин, пробной эксплуатации месторождения, технологически неизбежном сжигании газа при пусконаладке, эксплуатации, техническом обслуживании и ремонтных работах технологического оборудования"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14 мая 2016 года № 204. Зарегистрирован в Министерстве юстиции Республики Казахстан 1 июля 2016 года № 13862. Утратил силу приказом Министра энергетики Республики Казахстан от 25 апреля 2018 года № 140 (вводится в действие с 29.06.2018)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25.04.2018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14 ноября 2014 года № 126 "Об утверждении Правил выдачи разрешений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сжигание в факелах попутного и (или) природного газа при испытании объектов скважин, пробной эксплуатации месторождения, технологически неизбежном сжигании газа при пусконаладке, эксплуатации, техническом обслуживании и ремонтных работах технологического оборудования" (зарегистрированный в Реестре государственной регистрации нормативных правовых актов под № 10023, опубликованный в информационно-правовой системе "Әділет" 28 января 2015 года) следующие изменения: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наименование приказа вносится изменение на государственном языке, текст на русском не меняется;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вносится изменение на государственном языке, текст на русском не меняется;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сжигание в факелах попутного и (или) природного газа при испытании объектов скважин, пробной эксплуатации месторождения, технологически неизбежном сжигании газа при пусконаладке, эксплуатации, техническом обслуживании и ремонтных работах технологического оборудования,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Казахстан" в течение пяти рабочих дней со дня получения зарегистрированного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Бозумбаев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мая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мая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2016 года №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2014 года № 126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выдачи разрешений на сжигание в факелах попутного и (или)</w:t>
      </w:r>
      <w:r>
        <w:br/>
      </w:r>
      <w:r>
        <w:rPr>
          <w:rFonts w:ascii="Times New Roman"/>
          <w:b/>
          <w:i w:val="false"/>
          <w:color w:val="000000"/>
        </w:rPr>
        <w:t>природного газа при испытании объектов скважин, пробной</w:t>
      </w:r>
      <w:r>
        <w:br/>
      </w:r>
      <w:r>
        <w:rPr>
          <w:rFonts w:ascii="Times New Roman"/>
          <w:b/>
          <w:i w:val="false"/>
          <w:color w:val="000000"/>
        </w:rPr>
        <w:t>эксплуатации месторождения, технологически неизбежном сжигании</w:t>
      </w:r>
      <w:r>
        <w:br/>
      </w:r>
      <w:r>
        <w:rPr>
          <w:rFonts w:ascii="Times New Roman"/>
          <w:b/>
          <w:i w:val="false"/>
          <w:color w:val="000000"/>
        </w:rPr>
        <w:t>газа при пусконаладке, эксплуатации, техническом обслуживании и</w:t>
      </w:r>
      <w:r>
        <w:br/>
      </w:r>
      <w:r>
        <w:rPr>
          <w:rFonts w:ascii="Times New Roman"/>
          <w:b/>
          <w:i w:val="false"/>
          <w:color w:val="000000"/>
        </w:rPr>
        <w:t>ремонтных работах технологического оборудования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разрешений на сжигание в факелах попутного и (или) природного газа при испытании объектов скважин, пробной эксплуатации месторождения, технологически неизбежном сжигании газа при пусконаладке, эксплуатации, техническом обслуживании и ремонтных работах технологического оборудования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"О недрах и недропользовании" (далее – Закон) и определяют порядок выдачи разрешений на сжигание в факелах попутного и (или) природного газа при испытании объектов скважин и пробной эксплуатации месторождения, технологически неизбежном сжигании газа при пусконаладке, эксплуатации, техническом обслуживании и ремонтных работах технологического оборудования (далее – технологически неизбежное сжигание газа).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по изучению и использованию недр – государственный орган, осуществляющий функции по реализации государственной политики и контролю в сфере геологического изучения, рационального и комплексного использования недр, а также иные функции в сфере недропользования, установленные законодательством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нефти и газа – центральный исполнительный орган Республики Казахстан, осуществляющий формирование государственной политики, координацию процесса управления в сферах нефтегазовой, нефтегазохимической промышленности, транспортировки углеводородного сырья;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утилизация природного и попутного газа – обеспечение на месторождении промыслового сбора природного и попутного газа в целях его использования для технологических нужд и (или) его подготовки до товарного продукта;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переработка попутного газа – технологический процесс по доведению попутного газа до товарного продукта;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сжигание в факелах попутного и (или) природного газа – процесс уничтожения попутного и (или) природного газа без использования.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настоящих Правилах, определены Законом.</w:t>
      </w:r>
    </w:p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разрешений на сжигание в факелах</w:t>
      </w:r>
      <w:r>
        <w:br/>
      </w:r>
      <w:r>
        <w:rPr>
          <w:rFonts w:ascii="Times New Roman"/>
          <w:b/>
          <w:i w:val="false"/>
          <w:color w:val="000000"/>
        </w:rPr>
        <w:t>попутного и (или) природного газа при испытании объектов</w:t>
      </w:r>
      <w:r>
        <w:br/>
      </w:r>
      <w:r>
        <w:rPr>
          <w:rFonts w:ascii="Times New Roman"/>
          <w:b/>
          <w:i w:val="false"/>
          <w:color w:val="000000"/>
        </w:rPr>
        <w:t>скважин, пробной эксплуатации месторождения, технологически</w:t>
      </w:r>
      <w:r>
        <w:br/>
      </w:r>
      <w:r>
        <w:rPr>
          <w:rFonts w:ascii="Times New Roman"/>
          <w:b/>
          <w:i w:val="false"/>
          <w:color w:val="000000"/>
        </w:rPr>
        <w:t>неизбежном сжигании газа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Разрешение на сжигание в факелах попутного и (или) природного газа при испытании объектов скважин, пробной эксплуатации месторождения, технологически неизбежном сжигании газа (далее – разрешение) выдается уполномоченным органом в области нефти и газа (далее – уполномоченный орган)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разрешения (отказ в выдаче) осуществляется уполномоченным органом в течение десяти рабочих дней со дня получения документов, предусмотренных пунктами 5 и 6 настоящих Правил.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Недропользователь (заявитель) подает в уполномоченный орган заявление для получения разрешений на сжигание в факелах попутного и (или) природного газа при испытании объектов скважин и пробной эксплуатации месторождения, технологически неизбежном сжигании газа (далее – заявление) по форме согласно приложению 2 к настоящим Правилам с приложением документов, предусмотренных пунктами 5 и 6 настоящих Правил, в зависимости от вида испрашиваемого разрешения.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проведении испытаний объектов скважины для получения разрешения представляются следующие документы: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заявление, согласно приложению 2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 испытания отдельных объектов скважины, утвержденный недропользователем, согласованный с территориальным подразделением уполномоченного органа по изучению и использованию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непроведения работ по испытанию объектов скважины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ранее полученного разрешения недропользователь (заявитель) прикрепляет подтверждающий документ объясняющий причины их непровидения.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пробной эксплуатации месторождения, технологически неизбежном сжигании газа для получения разрешения представляются следующие документы: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заявление, согласно приложению 2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форма сведений согласно приложению 3 к настоящим Правилам.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Разрешение на сжигание в факелах попутного и (или) природного газа при испытании объектов скважины выдается в соответствии с утвержденным проектом согласно планам испытания отдельных объектов скважины, но не более чем на три месяца для каждого объекта скважины.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планах испытания отдельных объектов скважины приводится расчет по объемам сжигания газа и количества дней по видам работ при проведении испытаний, составленных недропользователем, согласно Методике расчетов нормативов и объемов сжигания попутного и (или) природного газа при проведении нефтяных операций,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21 октября 2014 года № 64 (зарегистрированный в Реестре государственной регистрации нормативных правовых актов № 9915) (далее – методика).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на сжигание в факелах попутного и (или) природного газа при пробной эксплуатации месторождения, технологически неизбежном сжигании газа выдается в пределах нормативов и объемов, рассчитанных по утвержденной методике, предусмотренных программой развития переработки попутного газа, подлежащей утверждению уполномоченным органом в области нефти и газа и согласованию с уполномоченным органом по изучению и использованию недр.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Сжигание газа при пробной эксплуатации месторождения может быть разрешено на общий срок, не превышающий трех лет, при пусконаладке технологического оборудования осуществляется в течение периода, связанного с пусконаладочными работами.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разрешение на сжигание в факелах попутного и (или) природного газа при технологически неизбежном сжигании газа выдается на срок в соответствии с программой развития переработки попутного газа.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Отказ в выдаче разрешения осуществляется по следующим основаниям: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недропользователем (заявителем) для получения разрешения,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недропользователя (заявителя) и (или) представленных материалов, объектов, данных и сведений, необходимых для выдачи разрешения требованиям, установленным нормативными правовыми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недропользователя (заявителя) имеется вступившее в законную силу решение (приговор) суда о запрещении деятельности или отдельных видов деятельности, требующих получения определенных разрешений первой (лицензий) и (или) второй категорий;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недропользователя (заявителя) имеется вступившее в законную силу решение суда, на основании которого недропользователь лишен специального права, связанного с получением определенных разрешений первой (лицензий) и (или) второй категорий.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недропользователем (заявителем) причин отказа в выдаче разрешения, недропользователь (заявитель) обращается повторно в порядке, установленном законодательством Республики Казахстан.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реорганизации и (или) изменения наименования, недропользователь (заявитель) в течение месячного срока с момента выдачи справки о государственной регистрации (перерегистрации) подает в произвольной форме заявление о переоформлении разрешения с приложением соответствующих документов, подтверждающих указанные сведения. Выдача разрешения осуществляется в течение пяти рабочих дней со дня получения документов, подтверждающих сведения о реорганизации и (или) изменения наименования.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сжигание в факелах попутного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природного газа при испытании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скважин, пробной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месторождения, технологически неизбежном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сжигании газа при пусконаладке,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эксплуатации, техническом обслуживании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ремонтных работах технологического оборудования</w:t>
            </w: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РАЗРЕШЕНИЕ</w:t>
      </w:r>
      <w:r>
        <w:br/>
      </w:r>
      <w:r>
        <w:rPr>
          <w:rFonts w:ascii="Times New Roman"/>
          <w:b/>
          <w:i w:val="false"/>
          <w:color w:val="000000"/>
        </w:rPr>
        <w:t>на сжигание попутного и (или) природного газа при испытании</w:t>
      </w:r>
      <w:r>
        <w:br/>
      </w:r>
      <w:r>
        <w:rPr>
          <w:rFonts w:ascii="Times New Roman"/>
          <w:b/>
          <w:i w:val="false"/>
          <w:color w:val="000000"/>
        </w:rPr>
        <w:t>объектов скважин, пробной эксплуатации месторождения,</w:t>
      </w:r>
      <w:r>
        <w:br/>
      </w:r>
      <w:r>
        <w:rPr>
          <w:rFonts w:ascii="Times New Roman"/>
          <w:b/>
          <w:i w:val="false"/>
          <w:color w:val="000000"/>
        </w:rPr>
        <w:t>технологически неизбежном сжигании газа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Номер:                                                  Место выдачи: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недропользователя)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(месторождение, номер скважины)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объеме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(разрешенный объем сжигания газа)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сжигания газа)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 действия разрешения)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(уполномоченное лицо): фамилия, имя, отчество (в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Электронно-цифровая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сжигание в факелах попутного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природного газа при испытании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скважин, пробной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месторождения, технологически неизбежном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сжигании газа при пусконаладке,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эксплуатации, техническом обслуживании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ремонтных работах технологического оборудования</w:t>
            </w:r>
          </w:p>
        </w:tc>
      </w:tr>
    </w:tbl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26"/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для получения разрешений на сжигание в факелах попутного</w:t>
      </w:r>
      <w:r>
        <w:br/>
      </w:r>
      <w:r>
        <w:rPr>
          <w:rFonts w:ascii="Times New Roman"/>
          <w:b/>
          <w:i w:val="false"/>
          <w:color w:val="000000"/>
        </w:rPr>
        <w:t>и (или) природного газа при испытании объектов скважин</w:t>
      </w:r>
      <w:r>
        <w:br/>
      </w:r>
      <w:r>
        <w:rPr>
          <w:rFonts w:ascii="Times New Roman"/>
          <w:b/>
          <w:i w:val="false"/>
          <w:color w:val="000000"/>
        </w:rPr>
        <w:t>и пробной эксплуатации месторождения, технологически</w:t>
      </w:r>
      <w:r>
        <w:br/>
      </w:r>
      <w:r>
        <w:rPr>
          <w:rFonts w:ascii="Times New Roman"/>
          <w:b/>
          <w:i w:val="false"/>
          <w:color w:val="000000"/>
        </w:rPr>
        <w:t>неизбежном сжигании газа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(в случае наличия) физического лица, ИИН,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юридического лица, адрес местонахождения,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БИН, контактные данные (телефон, факс, электронная почта)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(месторождение; номер скважины*; стадия)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(причина и обоснование необходимости сжигания газа; предполагаемый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сжигаемого газа в год (млн.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(дата, номер и срок действия контракта на недропользование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указанием стадий)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(дата, номер и срок действия последнего дополнения контракта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(планируемые сроки проведения работ)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скважине: 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6"/>
        <w:gridCol w:w="4239"/>
        <w:gridCol w:w="2102"/>
        <w:gridCol w:w="3273"/>
      </w:tblGrid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 номер объекта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Объем, млн.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Интервал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дней испытания по объектам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для получения разрешения на сжигание газа при испытании объектов скважины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прилагаемых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(должность) 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(подпись)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(в случае наличия))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сжигание в факелах попутного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природного газа при испытании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скважин, пробной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месторождения, технологически неизбежном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сжигании газа при пусконаладке,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эксплуатации, техническом обслуживании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ремонтных работах технологического оборудования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Добыто газа за прошедший год,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Общий объем сожженного газа за прошедший год,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пробной эксплуатации,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технологически неизбежном сжигании,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испытании разведочных скважин,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Сжигание газа на заявляемый год,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об утверждении программы развития переработки попутного газа уполномоченного органа в области нефти и газа: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номер документа (протокола, письма либо иного подтверждающего документа) 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дата документа (протокола, письма либо иного подтверждающего документа) 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разрешенный объем сжигаемого газа на заявляемый год,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объем добычи газа на заявляемый год,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Количество приборов учета сжигания газа и их месторасположение___________________________________________________.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фактических объемах переработки и утилизации газа: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 переработки газа за прошедший год,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способ переработки газа за прошедший год 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3) объем утилизированного газа за прошедший год (по источникам),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4) способ утилизированного газа за прошедший год (по источникам) 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технологические потери газа за прошедший год,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Информация об источниках (факелах) непрерывного производственного сжигания газа: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общее количество 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месторасположение 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высота, метр_______________________________________________;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производительность, тыс. Нм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 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Информация об утверждении проекта пробной эксплуатации или проекта разработки месторождения: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номер документа (протокола, письма либо иного подтверждающего документа) 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дата документа (протокола, письма либо иного подтверждающего документа) 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действия проектного документа с 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 действия проектного документа по 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проектные объемы добычи нефти за прошедший год, тыс. тонн 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проектные объемы добычи газа за прошедший год,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9. Расчет нормативов и объемов сжигания попутного и (или) природного газа и при пробной эксплуатации месторождения, технологически неизбежном сжигании газа, согласно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расчетов нормативов и объемов сжигания попутного и (или) природного газа при проведении нефтяных операций, утверждаемой Приказом Министра энергетики Республики Казахстан от 21 октября 2014 года № 64 (зарегистрированной в Реестре государственной регистрации нормативных правовых актов 28 ноября 2014 года № 9915)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контракте недропользования: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контракта_____________________________________________;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контракта 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действия контракта 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последнего дополнения контракта (в случае наличия)____;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номер последнего дополнения контракта (в случае наличия) 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срок действия дополнения контракта (в случае наличия) 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стадия месторождения (разведка, промышленная разработка) __.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