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e94c" w14:textId="978e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социального стандарта высшего образования, получаемого на конкурсной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апреля 2016 года № 303. Зарегистрирован в Министерстве юстиции Республики Казахстан 4 июля 2016 года № 13866.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минимальных социальных стандартах и их гарантиях"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науки и высшего образования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минимальный социальный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образования, получаемый на конкурсной основе.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(Омирбаев С.)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Т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18 мая 2016 г.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6 июня 2016 г.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 № 303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социальный стандарт высшего образования, получаемый на конкурсной основе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Минимальный социальный стандарт - в редакции приказа и.о. Министра образования и науки РК от 24.12.2021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центрального государственного органа, разрабатывающего и утверждающего минимальный социальный стандарт: Министерство науки и высшего образования Республики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науки и высшего образования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нормативных правовых актов, на основании которых действует минимальный социальный стандарт: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минимальных социальных стандартах и их гарантиях";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116 "Об утверждении Правил назначения, выплаты и размеров государственных стипендий обучающимся в организациях образования";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2012 года № 264 "Об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науки и высшего образования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2021 года № 253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 Республики Казахстан, других войск и воинских формирований, а также специальных государственных органов), на 2021 - 2022, 2022 - 2023, 2023 - 2024 учебные годы";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4 декабря 2015 года № 677 "Об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такси)" (зарегистрирован в Реестре государственной регистрации нормативных правовых актов под № 12894);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66 "Об утверждении Правил распределения мест в общежитиях организаций образования" (зарегистрирован в Реестре государственной регистрации нормативных правовых актов под № 13487);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науки и высшего образования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минимального социального стандарта: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социальных прав и социальных гарантий в сфере высшего образования, получаемого на конкурсной основе;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системе минимальных социальных стандартов и их гарантиях в сфере высшего образования, получаемых на конкурсной основе;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принципов в системе минимальных социальных стандартов и их гарантиях в сфере высшего образования, получаемых на конкурсной основе.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и нормативы минимального социального стандарта высшего образования, получаемого на конкурсной основе: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нормы/ норматива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акт, регулирующий норму/ нормативов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лиц, имеющих право на минимальный социальный стандарт по нормам/ нормативам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нормы/норматива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(размер) государственного образовательного гранта при приеме в высшие учебные заведения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образовании";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апреля 2021 года № 253 "Об утверждении государственного образовательного заказа на подготовку кадров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кадров для Вооруженных Сил Республики Казахстан, других войск и воинских формирований, а также специальных государственных органов), на 2021 - 2022, 2022 - 2023, 2023 - 2024 учебные годы".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Республики Казахстан, лица без гражданства, постоянно проживающие в Республике Казахстан, лица казахской национальности, не являющиеся гражданами Республики Казахстан, а также иностранцы, определяемые международными договорами Республики Казахстан, имеющие общее среднее или техническое и профессиональное, или после среднее образование на конкурсной основе.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государственного образовательного гранта утверждается постановлением Правительства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(размер) стипендии для обучающихся на основе государственного образовательного заказа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7 февраля 2008 года № 116 "Об утверждении Правил назначения, выплаты и размеров государственных стипендий"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интерны, магистранты, докторанты, врачи-резиденты, слушатели подготовительных отделений организаций высшего и (или) послевузовского образования, обучающиеся в организациях образования по государственному образовательному заказу по очной форме обучения.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государственной стипендии определен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главой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постановления Правительства Республики Казахстан от 7 февраля 2008 года № 116 "Об утверждении Правил назначения, выплаты и размеров государственных стипендий".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льготного проезда обучающихся на основе государственного образовательного заказа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4 декабря 2015 года № 677 "Об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 дорожном и автомобильном транспорте (кроме такси)" (зарегистрированный в Реестре государственной регистрации нормативных правовых актов под № 12894)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магистранты, слушатели подготовительных отделений обучающиеся на основе государственного образовательного заказа.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компенсации на проезд определен пунктом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4 декабря 2015 года № 677 "Об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 дорожном и автомобильном транспорте (кроме такси)" (зарегистрированный в Реестре государственной регистрации нормативных правовых актов за № 12894).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(квота) приема при поступлении на учебу в организации высшего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февраля 2012 года № 264 "Об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Граждане из числа лиц с инвалидностью I или II групп, лиц с инвалидностью с детства, детей с инвалидностью;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ветераны боевых действий на территории других государств, лица, приравненных по льготам и гарантиям к участникам и лицам с инвалидностью Великой Отечественной войны;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граждане из числа сельской молодежи на обучение по образовательным программам, определяющие социально-экономическое развитие села;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лица казахской национальности, не являющихся гражданами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дети-сироты и дети, оставшихся без попечения родителей, а также граждане Республики Казахстан из числа молодежи, потерявших или оставшихся без попечения родителей до совершеннолетия;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граждане Республики Казахстан из числа сельской молодежи, переселяющихся в регионы, определенные Правительством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дети из семей, в которых воспитывается четыре и более несовершеннолетних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дети из числа неполных семей, имеющих данный статус не менее трех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дети из семей, воспитывающих детей с инвалидности с детства, лиц с инвалидностью первой или второй групп.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в процентах определен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февраля 2012 года № 264 "Об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образования".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санитарно-эпидемиологических требований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реализующие образовательные программы высшего образования.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Санитарных правил "Санитарно-эпидемиологические требования к объектам образования":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 площадям помещений учебных кабинетов и аудиторий высшего и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 условиям проживания на объектах;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 условиям питания на объектах;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 ремонту и содержанию помещений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 медицинскому обеспечению на объектах.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 обеспечению местами в общежитии обучающихся на основе государственного образовательного заказа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23890);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января 2016 года № 66 "Об утверждении Правил распределения мест в общежитиях организаций образования" (зарегистрированный в Реестре государственной регистрации нормативных правовых актов под № 13487).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в организациях высшего образования, в том числе приоритетные лица: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лица с ограниченными возможностями из числа лиц с инвалидностью; лица с инвалидностью с детства; дети с инвалидностью I и II групп; дети с инвалидностью; дети-сироты и дети, оставшиеся без попечения родителей; при наличии у обоих или одного родителя инвалидности;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лица из числа молодежи, оставшиеся без попечения родителей на момент достижения совершеннолетия; лица, приравненные по льготам и гарантиям к участникам и лицам с инвалидностью Великой Отечественной войны; лица из числа сельской молодежи, поступившие на специальности, определяющие социально-экономическое развитие села, а также лица казахской национальности, не являющиеся гражданами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обучающиеся, в рамках программы "Мәңгілік ел жастары – индустрияға!" ("Серпін- 2050");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обучающиеся, зачисленные на первый курс, обладающие знаком "Алтын белгі", обучающиеся имеющие сертификат победителя Президентской, международной и республиканской олимпиад и (или) конкурса, а также абитуриенты, окончившие организации образования с отличием с подтверждающим документом об образовании (свидетельства, аттестат, диплом);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обучающиеся, принятые на обучение на первый курс в соответствии с государственным образовательным заказом, имеющие высокий балл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обучающиеся из числа учащихся старших курсов, имеющие высокие результаты в учебной, научной и общественной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иные обучающиеся организации.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в общежитии распределяются на конкурсной основе специально созданной комиссией. Площадь на 1 человека предусматривается не менее 6 м2 и не более 4 человек в 1 комнате.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науки и высшего образования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