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a4096" w14:textId="daa40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совместный приказ Министра энергетики и минеральных ресурсов Республики Казахстан от 1 декабря 2006 года № 318 и Председателя Агентства Республики Казахстан по регулированию естественных монополий от 29 ноября 2006 года № 276-ОД "Об утверждении перечня видов деятельности, технологически связанных с регулируемыми услугами (товарами, работами) в сферах электро-и теплоэнергетики"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5 апреля 2016 года № 164 и Министра энергетики Республики Казахстан от 9 июня 2016 года № 239. Зарегистрирован в Министерстве юстиции Республики Казахстан 7 июля 2016 года N 13890. Утратил силу совместным приказом Министра национальной экономики Республики Казахстан от 24 февраля 2020 года № 12 и Министра энергетики Республики Казахстан от 25 февраля 2020 года № 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национальной экономики РК от 24.02.2020 № 12 и Министра энергетики РК от 25.02.2020 № 60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18-1 Закона Республики Казахстан от 9 июля 1998 года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от 29 ноября 2006 года № 276-ОД и Министра энергетики и минеральных ресурсов Республики Казахстан от 1 декабря 2006 года № 318 "Об утверждении перечня видов деятельности, технологически связанных с регулируемыми услугами (товарами, работами) в сферах электро- и теплоэнергетики" (зарегистрированный в Реестре государственной регистрации нормативных правовых актов за № 4469)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регулируемыми услугами (товарами, работами) в сферах электро- и теплоэнергетики, утвержденном указанным совместным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совместного приказа в печатном и электронном виде на официальное опубликование в периодических печатных изданиях и в информационно-правовой системе "Әділет"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национальной экономики Республики Казахстан и на интернет-портале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1), 2) и 3) настоящего пункта.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861"/>
        <w:gridCol w:w="6439"/>
      </w:tblGrid>
      <w:tr>
        <w:trPr>
          <w:trHeight w:val="30" w:hRule="atLeast"/>
        </w:trPr>
        <w:tc>
          <w:tcPr>
            <w:tcW w:w="58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 Е. Досаев</w:t>
            </w:r>
          </w:p>
        </w:tc>
        <w:tc>
          <w:tcPr>
            <w:tcW w:w="64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_______________К. Бозумбаев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