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e5961" w14:textId="19e59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Правления Национального Банка Республики Казахстан от 8 мая 2015 года № 75 "Об утверждении перечня, форм, сроков отчетности о выполнении пруденциальных нормативов банками второго уровня и Правил их представления"</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30 мая 2016 года № 143. Зарегистрировано в Министерстве юстиции Республики Казахстан 19 июля 2016 года № 13947</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Примечание РЦПИ!</w:t>
      </w:r>
      <w:r>
        <w:br/>
      </w:r>
      <w:r>
        <w:rPr>
          <w:rFonts w:ascii="Times New Roman"/>
          <w:b w:val="false"/>
          <w:i w:val="false"/>
          <w:color w:val="000000"/>
          <w:sz w:val="28"/>
        </w:rPr>
        <w:t>
</w:t>
      </w:r>
      <w:r>
        <w:rPr>
          <w:rFonts w:ascii="Times New Roman"/>
          <w:b w:val="false"/>
          <w:i w:val="false"/>
          <w:color w:val="ff0000"/>
          <w:sz w:val="28"/>
        </w:rPr>
        <w:t>      Настоящее постановление вводится в действие с 30.08.2016</w:t>
      </w:r>
    </w:p>
    <w:bookmarkEnd w:id="0"/>
    <w:bookmarkStart w:name="z2" w:id="1"/>
    <w:p>
      <w:pPr>
        <w:spacing w:after="0"/>
        <w:ind w:left="0"/>
        <w:jc w:val="both"/>
      </w:pPr>
      <w:r>
        <w:rPr>
          <w:rFonts w:ascii="Times New Roman"/>
          <w:b w:val="false"/>
          <w:i w:val="false"/>
          <w:color w:val="000000"/>
          <w:sz w:val="28"/>
        </w:rPr>
        <w:t>      В целях совершенствования нормативных правовых актов Республики Казахстан, регулирующих деятельность банков второго уровня, и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8 мая 2015 года № 75 «Об утверждении перечня, форм, сроков отчетности о выполнении пруденциальных нормативов банками второго уровня и Правил их представления» (зарегистрированное в Реестре государственной регистрации нормативных правовых актов под № 11162, опубликованное 2 июня 2015 года в информационно-правовой системе нормативных правовых актов Республики Казахстан «Әділет»)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w:t>
      </w:r>
      <w:r>
        <w:br/>
      </w:r>
      <w:r>
        <w:rPr>
          <w:rFonts w:ascii="Times New Roman"/>
          <w:b w:val="false"/>
          <w:i w:val="false"/>
          <w:color w:val="000000"/>
          <w:sz w:val="28"/>
        </w:rPr>
        <w:t>
      1) перечень отчетности о выполнении пруденциальных нормативов банками второго уровня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2) форму отчета о выполнении пруденциальных нормативов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3) форму отчета о расшифровке активов, взвешенных с учетом кредитного риска,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4) форму отчета о расшифровке условных и возможных обязательств, взвешенных с учетом кредитного риска,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5) форму отчета о расшифровке условных и возможных требований и обязательств по производным финансовым инструментам, взвешенным с учетом кредитного риска,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6) форму отчета о расшифровке расчета специфичного процентного риска (в разрезе валют)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7) форму отчета о распределении открытых позиций по временным интервалам (в разрезе валют)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8) форму отчета о расшифровке расчета общего процентного риска (в разрезе валют)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9) форму отчета о расшифровке максимального размера риска на одного заемщика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10) форму отчета о расшифровке максимального размера риска на одного заемщика (в разрезе заемщиков)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11) форму отчета о расшифровке коэффициента текущей ликвидности k4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12) форму отчета о расшифровке коэффициентов срочной ликвидности k4-1, k4-2, k4-3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13) форму отчета о расшифровке коэффициентов срочной валютной ликвидности k4-4, k4-5, k4-6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14) форму отчета о валютных позициях по каждой иностранной валюте и валютной нетто-позиции за каждый рабочий день недели (месяца)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15) форму отчета о расчете среднемесячной величины внутренних активов, внутренних и иных обязательств, коэффициента размещения части средств во внутренние активы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16) форму отчета о расшифровке коэффициентов капитализации банков к обязательствам перед нерезидентами Республики Казахстан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17) форму отчета о расчете коэффициентов достаточности собственного капитала при секьюритизации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18) форму отчета о расшифровке активов, взвешенных с учетом кредитного риска, представляемого исламскими банками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19) форму отчета о расшифровке условных и возможных обязательств, взвешенных с учетом кредитного риска, представляемого исламскими банками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20) форму отчета о расшифровке рыночного риска, связанного с изменением рыночной стоимости товарно-материальных запасов, представляемого исламскими банками согласно приложению 20 к настоящему постановлению;</w:t>
      </w:r>
      <w:r>
        <w:br/>
      </w:r>
      <w:r>
        <w:rPr>
          <w:rFonts w:ascii="Times New Roman"/>
          <w:b w:val="false"/>
          <w:i w:val="false"/>
          <w:color w:val="000000"/>
          <w:sz w:val="28"/>
        </w:rPr>
        <w:t>
      20-1) форму отчета о расшифровке коэффициента покрытия ликвидности согласно </w:t>
      </w:r>
      <w:r>
        <w:rPr>
          <w:rFonts w:ascii="Times New Roman"/>
          <w:b w:val="false"/>
          <w:i w:val="false"/>
          <w:color w:val="000000"/>
          <w:sz w:val="28"/>
        </w:rPr>
        <w:t>приложению 20-1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21) Правила представления отчетности о выполнении пруденциальных нормативов банками второго уровня согласно приложению 21 к настоящему постановлению.»;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Банки второго уровня, за исключением случая, предусмотренного пунктом 3 настоящего постановления, представляют в Национальный Банк Республики Казахстан в электронном формате:</w:t>
      </w:r>
      <w:r>
        <w:br/>
      </w:r>
      <w:r>
        <w:rPr>
          <w:rFonts w:ascii="Times New Roman"/>
          <w:b w:val="false"/>
          <w:i w:val="false"/>
          <w:color w:val="000000"/>
          <w:sz w:val="28"/>
        </w:rPr>
        <w:t>
      1) ежемесячно отчетность, предусмотренную подпунктами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 xml:space="preserve"> 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пункта 1 настоящего постановления, - не позднее седьмого рабочего дня месяца, следующего за отчетным месяцем;</w:t>
      </w:r>
      <w:r>
        <w:br/>
      </w:r>
      <w:r>
        <w:rPr>
          <w:rFonts w:ascii="Times New Roman"/>
          <w:b w:val="false"/>
          <w:i w:val="false"/>
          <w:color w:val="000000"/>
          <w:sz w:val="28"/>
        </w:rPr>
        <w:t>
      2) ежемесячно отчетность, предусмотренную подпунктом 20-1) пункта 1 настоящего постановления, - не позднее двадцатого числа месяца, следующего за отчетным месяцем;</w:t>
      </w:r>
      <w:r>
        <w:br/>
      </w:r>
      <w:r>
        <w:rPr>
          <w:rFonts w:ascii="Times New Roman"/>
          <w:b w:val="false"/>
          <w:i w:val="false"/>
          <w:color w:val="000000"/>
          <w:sz w:val="28"/>
        </w:rPr>
        <w:t>
      3) еженедельно отчетность, предусмотренную подпунктом 14) пункта 1 настоящего постановления, - не позднее пятого рабочего дня недели, следующей за отчетной неделей.»;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дополнить приложением 20-1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Департаменту методологии финансового рынка (Абдрахманов Н.А.) в установленном законодательством Республики Казахстан порядке обеспечить:</w:t>
      </w:r>
      <w:r>
        <w:br/>
      </w: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r>
        <w:br/>
      </w:r>
      <w:r>
        <w:rPr>
          <w:rFonts w:ascii="Times New Roman"/>
          <w:b w:val="false"/>
          <w:i w:val="false"/>
          <w:color w:val="000000"/>
          <w:sz w:val="28"/>
        </w:rPr>
        <w:t>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на официальное опубликование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пяти рабочих дней со дня его получения Национальным Банком Республики Казахстан после государственной регистрации в Министерстве юстиции Республики Казахстан;</w:t>
      </w:r>
      <w:r>
        <w:br/>
      </w: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 Управлению по защите прав потребителей финансовых услуг и внешних коммуникаций (Терентьев А.Л.)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с 30 августа 2016 года.</w:t>
      </w:r>
    </w:p>
    <w:bookmarkEnd w:id="1"/>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Национального Банка                        Д. Акишев</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Председатель Комитета по статистике</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_________________Н. Айдапкелов</w:t>
      </w:r>
      <w:r>
        <w:br/>
      </w:r>
      <w:r>
        <w:rPr>
          <w:rFonts w:ascii="Times New Roman"/>
          <w:b w:val="false"/>
          <w:i w:val="false"/>
          <w:color w:val="000000"/>
          <w:sz w:val="28"/>
        </w:rPr>
        <w:t>
      13 июня 2016 года</w:t>
      </w:r>
    </w:p>
    <w:bookmarkStart w:name="z12"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мая 2016 года № 143</w:t>
      </w:r>
    </w:p>
    <w:bookmarkEnd w:id="2"/>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8 мая 2015 года № 75 </w:t>
      </w:r>
    </w:p>
    <w:bookmarkStart w:name="z14" w:id="3"/>
    <w:p>
      <w:pPr>
        <w:spacing w:after="0"/>
        <w:ind w:left="0"/>
        <w:jc w:val="left"/>
      </w:pPr>
      <w:r>
        <w:rPr>
          <w:rFonts w:ascii="Times New Roman"/>
          <w:b/>
          <w:i w:val="false"/>
          <w:color w:val="000000"/>
        </w:rPr>
        <w:t xml:space="preserve"> 
Перечень отчетности о выполнении пруденциальных нормативов</w:t>
      </w:r>
      <w:r>
        <w:br/>
      </w:r>
      <w:r>
        <w:rPr>
          <w:rFonts w:ascii="Times New Roman"/>
          <w:b/>
          <w:i w:val="false"/>
          <w:color w:val="000000"/>
        </w:rPr>
        <w:t>
банками второго уровня</w:t>
      </w:r>
    </w:p>
    <w:bookmarkEnd w:id="3"/>
    <w:bookmarkStart w:name="z15" w:id="4"/>
    <w:p>
      <w:pPr>
        <w:spacing w:after="0"/>
        <w:ind w:left="0"/>
        <w:jc w:val="both"/>
      </w:pPr>
      <w:r>
        <w:rPr>
          <w:rFonts w:ascii="Times New Roman"/>
          <w:b w:val="false"/>
          <w:i w:val="false"/>
          <w:color w:val="000000"/>
          <w:sz w:val="28"/>
        </w:rPr>
        <w:t>
      Отчетность о выполнении пруденциальных нормативов банками второго уровня включает в себя:</w:t>
      </w:r>
      <w:r>
        <w:br/>
      </w:r>
      <w:r>
        <w:rPr>
          <w:rFonts w:ascii="Times New Roman"/>
          <w:b w:val="false"/>
          <w:i w:val="false"/>
          <w:color w:val="000000"/>
          <w:sz w:val="28"/>
        </w:rPr>
        <w:t>
      1) отчет о выполнении пруденциальных нормативов;</w:t>
      </w:r>
      <w:r>
        <w:br/>
      </w:r>
      <w:r>
        <w:rPr>
          <w:rFonts w:ascii="Times New Roman"/>
          <w:b w:val="false"/>
          <w:i w:val="false"/>
          <w:color w:val="000000"/>
          <w:sz w:val="28"/>
        </w:rPr>
        <w:t>
      2) отчет о расшифровке активов, взвешенных с учетом кредитного риска;</w:t>
      </w:r>
      <w:r>
        <w:br/>
      </w:r>
      <w:r>
        <w:rPr>
          <w:rFonts w:ascii="Times New Roman"/>
          <w:b w:val="false"/>
          <w:i w:val="false"/>
          <w:color w:val="000000"/>
          <w:sz w:val="28"/>
        </w:rPr>
        <w:t>
      3) отчет о расшифровке условных и возможных обязательств, взвешенных с учетом кредитного риска;</w:t>
      </w:r>
      <w:r>
        <w:br/>
      </w:r>
      <w:r>
        <w:rPr>
          <w:rFonts w:ascii="Times New Roman"/>
          <w:b w:val="false"/>
          <w:i w:val="false"/>
          <w:color w:val="000000"/>
          <w:sz w:val="28"/>
        </w:rPr>
        <w:t>
      4) отчет о расшифровке условных и возможных требований и обязательств по производным финансовым инструментам, взвешенным с учетом кредитного риска;</w:t>
      </w:r>
      <w:r>
        <w:br/>
      </w:r>
      <w:r>
        <w:rPr>
          <w:rFonts w:ascii="Times New Roman"/>
          <w:b w:val="false"/>
          <w:i w:val="false"/>
          <w:color w:val="000000"/>
          <w:sz w:val="28"/>
        </w:rPr>
        <w:t>
      5) отчет о расшифровке расчета специфичного процентного риска (в разрезе валют);</w:t>
      </w:r>
      <w:r>
        <w:br/>
      </w:r>
      <w:r>
        <w:rPr>
          <w:rFonts w:ascii="Times New Roman"/>
          <w:b w:val="false"/>
          <w:i w:val="false"/>
          <w:color w:val="000000"/>
          <w:sz w:val="28"/>
        </w:rPr>
        <w:t>
      6) отчет о распределении открытых позиций по временным интервалам (в разрезе валют);</w:t>
      </w:r>
      <w:r>
        <w:br/>
      </w:r>
      <w:r>
        <w:rPr>
          <w:rFonts w:ascii="Times New Roman"/>
          <w:b w:val="false"/>
          <w:i w:val="false"/>
          <w:color w:val="000000"/>
          <w:sz w:val="28"/>
        </w:rPr>
        <w:t>
      7) отчет о расшифровке расчета общего процентного риска (в разрезе валют);</w:t>
      </w:r>
      <w:r>
        <w:br/>
      </w:r>
      <w:r>
        <w:rPr>
          <w:rFonts w:ascii="Times New Roman"/>
          <w:b w:val="false"/>
          <w:i w:val="false"/>
          <w:color w:val="000000"/>
          <w:sz w:val="28"/>
        </w:rPr>
        <w:t>
      8) отчет о расшифровке максимального размера риска на одного заемщика;</w:t>
      </w:r>
      <w:r>
        <w:br/>
      </w:r>
      <w:r>
        <w:rPr>
          <w:rFonts w:ascii="Times New Roman"/>
          <w:b w:val="false"/>
          <w:i w:val="false"/>
          <w:color w:val="000000"/>
          <w:sz w:val="28"/>
        </w:rPr>
        <w:t>
      9) отчет о расшифровке максимального размера риска на одного заемщика (в разрезе заемщиков);</w:t>
      </w:r>
      <w:r>
        <w:br/>
      </w:r>
      <w:r>
        <w:rPr>
          <w:rFonts w:ascii="Times New Roman"/>
          <w:b w:val="false"/>
          <w:i w:val="false"/>
          <w:color w:val="000000"/>
          <w:sz w:val="28"/>
        </w:rPr>
        <w:t>
      10) отчет о расшифровке коэффициента текущей ликвидности k4;</w:t>
      </w:r>
      <w:r>
        <w:br/>
      </w:r>
      <w:r>
        <w:rPr>
          <w:rFonts w:ascii="Times New Roman"/>
          <w:b w:val="false"/>
          <w:i w:val="false"/>
          <w:color w:val="000000"/>
          <w:sz w:val="28"/>
        </w:rPr>
        <w:t>
      11) отчет о расшифровке коэффициентов срочной ликвидности k4-1, k4-2, k4-3;</w:t>
      </w:r>
      <w:r>
        <w:br/>
      </w:r>
      <w:r>
        <w:rPr>
          <w:rFonts w:ascii="Times New Roman"/>
          <w:b w:val="false"/>
          <w:i w:val="false"/>
          <w:color w:val="000000"/>
          <w:sz w:val="28"/>
        </w:rPr>
        <w:t>
      12) отчет о расшифровке коэффициентов срочной валютной ликвидности k4-4, k4-5, k4-6;</w:t>
      </w:r>
      <w:r>
        <w:br/>
      </w:r>
      <w:r>
        <w:rPr>
          <w:rFonts w:ascii="Times New Roman"/>
          <w:b w:val="false"/>
          <w:i w:val="false"/>
          <w:color w:val="000000"/>
          <w:sz w:val="28"/>
        </w:rPr>
        <w:t>
      13) отчет о валютных позициях по каждой иностранной валюте и валютной нетто-позиции за каждый рабочий день недели (месяца);</w:t>
      </w:r>
      <w:r>
        <w:br/>
      </w:r>
      <w:r>
        <w:rPr>
          <w:rFonts w:ascii="Times New Roman"/>
          <w:b w:val="false"/>
          <w:i w:val="false"/>
          <w:color w:val="000000"/>
          <w:sz w:val="28"/>
        </w:rPr>
        <w:t>
      14) отчет о расчете среднемесячной величины внутренних активов, внутренних и иных обязательств, коэффициента размещения части средств во внутренние активы;</w:t>
      </w:r>
      <w:r>
        <w:br/>
      </w:r>
      <w:r>
        <w:rPr>
          <w:rFonts w:ascii="Times New Roman"/>
          <w:b w:val="false"/>
          <w:i w:val="false"/>
          <w:color w:val="000000"/>
          <w:sz w:val="28"/>
        </w:rPr>
        <w:t>
      15) отчет о расшифровке коэффициентов капитализации банков к обязательствам перед нерезидентами Республики Казахстан;</w:t>
      </w:r>
      <w:r>
        <w:br/>
      </w:r>
      <w:r>
        <w:rPr>
          <w:rFonts w:ascii="Times New Roman"/>
          <w:b w:val="false"/>
          <w:i w:val="false"/>
          <w:color w:val="000000"/>
          <w:sz w:val="28"/>
        </w:rPr>
        <w:t>
      16) отчет о расчете коэффициентов достаточности собственного капитала при секьюритизации;</w:t>
      </w:r>
      <w:r>
        <w:br/>
      </w:r>
      <w:r>
        <w:rPr>
          <w:rFonts w:ascii="Times New Roman"/>
          <w:b w:val="false"/>
          <w:i w:val="false"/>
          <w:color w:val="000000"/>
          <w:sz w:val="28"/>
        </w:rPr>
        <w:t>
      17) отчет о расшифровке активов, взвешенных с учетом кредитного риска, представляемый исламскими банками;</w:t>
      </w:r>
      <w:r>
        <w:br/>
      </w:r>
      <w:r>
        <w:rPr>
          <w:rFonts w:ascii="Times New Roman"/>
          <w:b w:val="false"/>
          <w:i w:val="false"/>
          <w:color w:val="000000"/>
          <w:sz w:val="28"/>
        </w:rPr>
        <w:t>
      18) отчет о расшифровке условных и возможных обязательств, взвешенных с учетом кредитного риска, представляемый исламскими банками;</w:t>
      </w:r>
      <w:r>
        <w:br/>
      </w:r>
      <w:r>
        <w:rPr>
          <w:rFonts w:ascii="Times New Roman"/>
          <w:b w:val="false"/>
          <w:i w:val="false"/>
          <w:color w:val="000000"/>
          <w:sz w:val="28"/>
        </w:rPr>
        <w:t>
      19) отчет о расшифровке рыночного риска, связанного с изменением рыночной стоимости товарно-материальных запасов, представляемый исламскими банками;</w:t>
      </w:r>
      <w:r>
        <w:br/>
      </w:r>
      <w:r>
        <w:rPr>
          <w:rFonts w:ascii="Times New Roman"/>
          <w:b w:val="false"/>
          <w:i w:val="false"/>
          <w:color w:val="000000"/>
          <w:sz w:val="28"/>
        </w:rPr>
        <w:t>
      20) отчет о расшифровке коэффициента покрытия ликвидности.</w:t>
      </w:r>
    </w:p>
    <w:bookmarkEnd w:id="4"/>
    <w:bookmarkStart w:name="z16"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мая 2016 года № 143</w:t>
      </w:r>
    </w:p>
    <w:bookmarkEnd w:id="5"/>
    <w:p>
      <w:pPr>
        <w:spacing w:after="0"/>
        <w:ind w:left="0"/>
        <w:jc w:val="both"/>
      </w:pPr>
      <w:r>
        <w:rPr>
          <w:rFonts w:ascii="Times New Roman"/>
          <w:b w:val="false"/>
          <w:i w:val="false"/>
          <w:color w:val="000000"/>
          <w:sz w:val="28"/>
        </w:rPr>
        <w:t xml:space="preserve">Приложение 20-1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8 мая 2015 года № 75</w:t>
      </w:r>
    </w:p>
    <w:p>
      <w:pPr>
        <w:spacing w:after="0"/>
        <w:ind w:left="0"/>
        <w:jc w:val="both"/>
      </w:pPr>
      <w:r>
        <w:rPr>
          <w:rFonts w:ascii="Times New Roman"/>
          <w:b w:val="false"/>
          <w:i w:val="false"/>
          <w:color w:val="000000"/>
          <w:sz w:val="28"/>
        </w:rPr>
        <w:t>        </w:t>
      </w:r>
      <w:r>
        <w:rPr>
          <w:rFonts w:ascii="Times New Roman"/>
          <w:b/>
          <w:i w:val="false"/>
          <w:color w:val="000000"/>
          <w:sz w:val="28"/>
        </w:rPr>
        <w:t>Форма, предназначенная для сбора административных данных</w:t>
      </w:r>
    </w:p>
    <w:p>
      <w:pPr>
        <w:spacing w:after="0"/>
        <w:ind w:left="0"/>
        <w:jc w:val="both"/>
      </w:pPr>
      <w:r>
        <w:rPr>
          <w:rFonts w:ascii="Times New Roman"/>
          <w:b w:val="false"/>
          <w:i w:val="false"/>
          <w:color w:val="000000"/>
          <w:sz w:val="28"/>
        </w:rPr>
        <w:t>        </w:t>
      </w:r>
      <w:r>
        <w:rPr>
          <w:rFonts w:ascii="Times New Roman"/>
          <w:b/>
          <w:i w:val="false"/>
          <w:color w:val="000000"/>
          <w:sz w:val="28"/>
        </w:rPr>
        <w:t>Отчет о расшифровке коэффициента покрытия ликвидности</w:t>
      </w:r>
    </w:p>
    <w:p>
      <w:pPr>
        <w:spacing w:after="0"/>
        <w:ind w:left="0"/>
        <w:jc w:val="both"/>
      </w:pPr>
      <w:r>
        <w:rPr>
          <w:rFonts w:ascii="Times New Roman"/>
          <w:b w:val="false"/>
          <w:i w:val="false"/>
          <w:color w:val="000000"/>
          <w:sz w:val="28"/>
        </w:rPr>
        <w:t>        </w:t>
      </w:r>
      <w:r>
        <w:rPr>
          <w:rFonts w:ascii="Times New Roman"/>
          <w:b/>
          <w:i w:val="false"/>
          <w:color w:val="000000"/>
          <w:sz w:val="28"/>
        </w:rPr>
        <w:t>Отчетный период: на «___» ________ 20__ года</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(наименование банка)</w:t>
      </w:r>
    </w:p>
    <w:p>
      <w:pPr>
        <w:spacing w:after="0"/>
        <w:ind w:left="0"/>
        <w:jc w:val="both"/>
      </w:pPr>
      <w:r>
        <w:rPr>
          <w:rFonts w:ascii="Times New Roman"/>
          <w:b w:val="false"/>
          <w:i w:val="false"/>
          <w:color w:val="000000"/>
          <w:sz w:val="28"/>
        </w:rPr>
        <w:t>      Индекс: 1-BVU_LCR</w:t>
      </w:r>
      <w:r>
        <w:br/>
      </w:r>
      <w:r>
        <w:rPr>
          <w:rFonts w:ascii="Times New Roman"/>
          <w:b w:val="false"/>
          <w:i w:val="false"/>
          <w:color w:val="000000"/>
          <w:sz w:val="28"/>
        </w:rPr>
        <w:t>
      Периодичность: ежемесячная</w:t>
      </w:r>
      <w:r>
        <w:br/>
      </w:r>
      <w:r>
        <w:rPr>
          <w:rFonts w:ascii="Times New Roman"/>
          <w:b w:val="false"/>
          <w:i w:val="false"/>
          <w:color w:val="000000"/>
          <w:sz w:val="28"/>
        </w:rPr>
        <w:t>
      Представляет: банк второго уровня</w:t>
      </w:r>
      <w:r>
        <w:br/>
      </w:r>
      <w:r>
        <w:rPr>
          <w:rFonts w:ascii="Times New Roman"/>
          <w:b w:val="false"/>
          <w:i w:val="false"/>
          <w:color w:val="000000"/>
          <w:sz w:val="28"/>
        </w:rPr>
        <w:t>
      Куда представляется форма: Национальный Банк Республики Казахстан</w:t>
      </w:r>
      <w:r>
        <w:br/>
      </w:r>
      <w:r>
        <w:rPr>
          <w:rFonts w:ascii="Times New Roman"/>
          <w:b w:val="false"/>
          <w:i w:val="false"/>
          <w:color w:val="000000"/>
          <w:sz w:val="28"/>
        </w:rPr>
        <w:t>
      Срок представления: не позднее двадцатого числа месяца,</w:t>
      </w:r>
      <w:r>
        <w:br/>
      </w:r>
      <w:r>
        <w:rPr>
          <w:rFonts w:ascii="Times New Roman"/>
          <w:b w:val="false"/>
          <w:i w:val="false"/>
          <w:color w:val="000000"/>
          <w:sz w:val="28"/>
        </w:rPr>
        <w:t>
      следующего за отчетным месяцем.</w:t>
      </w:r>
    </w:p>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313"/>
        <w:gridCol w:w="613"/>
        <w:gridCol w:w="4736"/>
        <w:gridCol w:w="2793"/>
        <w:gridCol w:w="933"/>
        <w:gridCol w:w="893"/>
        <w:gridCol w:w="813"/>
        <w:gridCol w:w="833"/>
      </w:tblGrid>
      <w:tr>
        <w:trPr>
          <w:trHeight w:val="255"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статей</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учета</w:t>
            </w:r>
            <w:r>
              <w:br/>
            </w:r>
            <w:r>
              <w:rPr>
                <w:rFonts w:ascii="Times New Roman"/>
                <w:b w:val="false"/>
                <w:i w:val="false"/>
                <w:color w:val="000000"/>
                <w:sz w:val="20"/>
              </w:rPr>
              <w:t>
</w:t>
            </w:r>
            <w:r>
              <w:rPr>
                <w:rFonts w:ascii="Times New Roman"/>
                <w:b w:val="false"/>
                <w:i w:val="false"/>
                <w:color w:val="000000"/>
                <w:sz w:val="20"/>
              </w:rPr>
              <w:t>в процентах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 расчету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Высококачественные ликвидные активы первого уровня</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Наличные деньги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Депозиты в Национальном Банке Республики Казахстан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к Правительству Республики Казахстан, Национальному Банку Республики Казахстан, центральным правительствам иностранных государств и центральным банкам иностранных государств, к международным финансовым организациям, взвешиваемые по степени кредитного риска 0 (ноль) процентов, в том числе: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гарантированные Правительством Республики Казахстан, Национальным Банком Республики Казахстан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гарантированные центральными правительствами иностранных государств и центральными банками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гарантированные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Правительству Республики Казахстан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Национальному Банку Республики Казахстан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правительствам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банкам стран с суверенным рейтингом не ниже «АА-» агентства Standard &amp; Poor's или рейтингом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международным финансовым организациям с долговым рейтингом не ниже «АА-» агентства Standard &amp; Poor's или рейтингом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центральных банках стран с суверенным рейтингом не ниже «АА-» агентства Standard &amp; Poor's или рейтингом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международных финансовых организациях с долговым рейтингом не ниже «АА-» агентства Standard &amp; Poor's или рейтингом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Правительства Республики Казахстан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ценные бумаги Республики Казахстан, выпущенные Правительством Республики Казахстан и Национальным Банком Республики Казахстан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центральных правительств иностранных государств и центральных банков иностранных государств, номинированные в валюте соответствующих стран, в случае взвешивания по степени кредитного риска выше 0 (нуля) процентов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Высококачественные ликвидные активы второго уровня</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к местным органам власти Республики Казахстан, в том числе ценные бумаги, выпущенные местными органами власти Республики Казахстан, взвешиваемые по степени кредитного риска 20 (двадцать) процентов, в том числе: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местным органам власти Республики Казахстан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местных органов власти Республики Казахстан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местными органами власти Республики Казахстан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к центральным правительствам иностранных государств, центральным банкам иностранных государств, местным органам власти иностранных государств, международным финансовым организациям, взвешиваемые по степени кредитного риска 20 (двадцать) процентов, в том числе: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гарантированные центральными правительствами иностранных государств и центральными банками иностранных государств, имеющих суверенный рейтинг от «А+» до «А-» агентства Standard &amp; Poor's или рейтинг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гарантированные местными органами власти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гарантированные международными финансовыми организациями, имеющими долговой долговой рейтинг от «А+» до «А-» агентства Standard &amp; Poor's или рейтинг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правительствам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банкам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международным финансовым организациям, имеющим долговой рейтинг от «А+» до «А-» агентства Standard &amp; Poor's или рейтинг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местным органам власти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центральных банках стран, имеющих суверенный рейтинг от «А+» до «А-» агентства Standard &amp; Poor's или рейтинг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международных финансовых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 статус государственных, выпущенные центральными правительствами стран, имеющих суверенный рейтинг от «А+» до «А-» агентства Standard &amp; Poor's или рейтинг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международными финансовыми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нефинансовыми организациями, имеющие долгосрочный рейтинг не ниже «АА-» агентства Standard &amp; Poor’s или рейтинг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Ипотечные ценные бумаги, не являющиеся обязательством банка, имеющие долгосрочный рейтинг не ниже «АА-» агентства Standard &amp; Poor’s или рейтинг аналогичного уровня одного из других рейтинговых агентств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оттоки по депозитам физических лиц</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Стабильные депозиты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стабильные депозиты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оттоки по обязательствам перед юридическими лицами,</w:t>
            </w:r>
            <w:r>
              <w:br/>
            </w:r>
            <w:r>
              <w:rPr>
                <w:rFonts w:ascii="Times New Roman"/>
                <w:b w:val="false"/>
                <w:i w:val="false"/>
                <w:color w:val="000000"/>
                <w:sz w:val="20"/>
              </w:rPr>
              <w:t>
</w:t>
            </w:r>
            <w:r>
              <w:rPr>
                <w:rFonts w:ascii="Times New Roman"/>
                <w:b w:val="false"/>
                <w:i w:val="false"/>
                <w:color w:val="000000"/>
                <w:sz w:val="20"/>
              </w:rPr>
              <w:t>субъектами малого предпринимательства, необеспеченным активами банка</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размещенные нефинансовыми организациями, являющимися субъектами малого предпринимательства, полный объем которых не превышает в эквиваленте 1 (один) миллион долларов Соединенных Штатов Америки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связанные с клиринговой, кастодиальной деятельностью, с деятельностью по управлению ликвидностью</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Депозиты нефинансовых организаций, Правительства Республики Казахстан, Национального Банка Республики Казахстан, местных органов власти Республики Казахстан, международных финансовых организаций, центральных правительств иностранных государств, центральных банков иностранных государств, местных органов власти иностранных государств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перед иными юридическими лицами, в том числе обязательства по выпущенным ценным бумагам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оттоки по обязательствам перед юридическими лицами,</w:t>
            </w:r>
            <w:r>
              <w:br/>
            </w:r>
            <w:r>
              <w:rPr>
                <w:rFonts w:ascii="Times New Roman"/>
                <w:b w:val="false"/>
                <w:i w:val="false"/>
                <w:color w:val="000000"/>
                <w:sz w:val="20"/>
              </w:rPr>
              <w:t>
</w:t>
            </w:r>
            <w:r>
              <w:rPr>
                <w:rFonts w:ascii="Times New Roman"/>
                <w:b w:val="false"/>
                <w:i w:val="false"/>
                <w:color w:val="000000"/>
                <w:sz w:val="20"/>
              </w:rPr>
              <w:t>обеспеченным активами банка</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обеспеченные высококачественными ликвидными активами первого уровня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перед Правительством Республики Казахстан и Национальным Банком Республики Казахстан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обеспеченные высококачественными ликвидными активами второго уровня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перед местными органами власти Республики Казахстан, международными финансовыми организациями, взвешиваемые по степени кредитного риска не выше 20 (двадцати) процентов, обеспеченные активами, не являющимися высококачественными ликвидными активами первого и второго уровней</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обеспеченные обязательства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денежные оттоки</w:t>
            </w:r>
            <w:r>
              <w:br/>
            </w:r>
            <w:r>
              <w:rPr>
                <w:rFonts w:ascii="Times New Roman"/>
                <w:b w:val="false"/>
                <w:i w:val="false"/>
                <w:color w:val="000000"/>
                <w:sz w:val="20"/>
              </w:rPr>
              <w:t>
</w:t>
            </w:r>
            <w:r>
              <w:rPr>
                <w:rFonts w:ascii="Times New Roman"/>
                <w:b w:val="false"/>
                <w:i w:val="false"/>
                <w:color w:val="000000"/>
                <w:sz w:val="20"/>
              </w:rPr>
              <w:t>по условным и возможным обязательствам</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 потребность в ликвидности по производным финансовым инструментам и иным договорам при снижении рейтинга банка до 3 (трех) ступеней включительно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Необходимость в дополнительной ликвидности при изменении рыночной оценки позиций по производным финансовым инструментам или иным операциям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Наибольший тридцатидневный нетто отток за предыдущие 24 (двадцать четыре) месяца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Необходимость в дополнительной ликвидности при переоценке обеспечения (за исключением высококачественных ликвидных активов первого уровня) по производным финансовым инструментам и иным операциям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превышения обеспечения, удерживаемого банком в связи с поддержанием позиции по производным финансовым инструментам, по которому предусмотрен отзыв в любое время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Необходимость в дополнительной ликвидности по операциям, предусматривающим предоставление банком обеспечения, по требованию контрагента в соответствии с условиями договора в случае, если обеспечение не предоставлено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Необходимость в дополнительной ликвидности, связанная с возможностью замены обеспечения на активы, не являющиеся высококачественными ликвидными активами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Отток по ценным бумагам, обеспеченным поступлением денег по активам, в том числе по ипотечным ценным бумагам, выпущенным банком и имеющим срок погашения менее 30 (тридцати) календарных дней</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Отток по ценным бумагам, обеспеченным поступлением денег по активам и выпущенным дочерними специальными организациями банка, имеющим срок погашения менее 30 (тридцати) календарных дней</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Неиспользованная часть кредитных линий и линий ликвидности, предоставленных физическим лицам и субъектам малого предпринимательства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Неиспользованная часть кредитных линий, предоставленных нефинансовым организациям, Правительству Республики Казахстан, Национальному Банку Республики Казахстан, местным органам власти Республики Казахстан и международным финансовым организациям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Неиспользованная часть линий ликвидности, предоставленных нефинансовым организациям, Правительству Республики Казахстан, Национальному Банку Республики Казахстан, местным органам власти Республики Казахстан и международным финансовым организациям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Неиспользованная часть кредитных линий и линий ликвидности, предоставленных другим банкам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Неиспользованная часть кредитных линий, предоставленных финансовым организациям, не являющимся банками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Неиспользованная часть линий ликвидности, предоставленных иным финансовым организациям, не являющимся банками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Неиспользованная часть кредитных линий и линий ликвидности, предоставленных иным юридическим лицам (в том числе дочерними специальными организациями банка)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Необходимость в дополнительной ликвидности по безусловно отзывным кредитным линиям и линиям ликвидности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связанные с финансированием экспорта и импорта товаров и услуг (по гарантиям и поручительствам, аккредитивам, связанным с проведением факторинговых и форфейтинговых операций)</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гарантиям и поручительствам, аккредитивам, не связанным с финансированием экспорта и импорта товаров и услуг</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денежные оттоки по обязательствам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притоки</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операции, обеспеченные высококачественными ликвидными активами первого уровня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операции, обеспеченные высококачественными ликвидными активами второго уровня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для совершения купли-продажи ценных бумаг под обеспечение активов, не относящихся к высококачественным ликвидным активам (маржинальные сделки)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операции, обеспеченные иными активами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Кредитные линии, линии ликвидности, предоставленные другими банками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связанные с клиринговой, кастодиальной деятельностью, с деятельностью по управлению ликвидностью клиента в других финансовых организациях</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Притоки по кредитам, за исключением займов с просроченной задолженностью по основному долгу и (или) начисленному вознаграждению, в том числе выданным: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 лицам и субъектам малого предпринимательства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нефинансовым организациям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банкам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Нетто притоки по производным финансовым инструментам</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денежные притоки от операций, по договорам которых ожидаются денежные притоки в ближайшие 30 (тридцать) календарных дней</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Высококачественные ликвидные активы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Нетто отток денежных средств по операциям банка в течение последующих 30 (тридцати) календарных дней</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покрытия ликвидности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280"/>
        <w:gridCol w:w="546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руководитель (на период его отсутствия - лицо, его замещающее)</w:t>
            </w:r>
          </w:p>
        </w:tc>
      </w:tr>
      <w:tr>
        <w:trPr>
          <w:trHeight w:val="30" w:hRule="atLeast"/>
        </w:trPr>
        <w:tc>
          <w:tcPr>
            <w:tcW w:w="8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w:t>
            </w:r>
            <w:r>
              <w:br/>
            </w:r>
            <w:r>
              <w:rPr>
                <w:rFonts w:ascii="Times New Roman"/>
                <w:b w:val="false"/>
                <w:i w:val="false"/>
                <w:color w:val="000000"/>
                <w:sz w:val="20"/>
              </w:rPr>
              <w:t>
фамилия, имя, отчество (при его наличии)</w:t>
            </w:r>
          </w:p>
        </w:tc>
        <w:tc>
          <w:tcPr>
            <w:tcW w:w="5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r>
              <w:br/>
            </w: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8260"/>
        <w:gridCol w:w="548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бухгалтер</w:t>
            </w:r>
          </w:p>
        </w:tc>
      </w:tr>
      <w:tr>
        <w:trPr>
          <w:trHeight w:val="30" w:hRule="atLeast"/>
        </w:trPr>
        <w:tc>
          <w:tcPr>
            <w:tcW w:w="8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w:t>
            </w:r>
            <w:r>
              <w:br/>
            </w:r>
            <w:r>
              <w:rPr>
                <w:rFonts w:ascii="Times New Roman"/>
                <w:b w:val="false"/>
                <w:i w:val="false"/>
                <w:color w:val="000000"/>
                <w:sz w:val="20"/>
              </w:rPr>
              <w:t>
фамилия, имя, отчество (при его наличии)</w:t>
            </w:r>
          </w:p>
        </w:tc>
        <w:tc>
          <w:tcPr>
            <w:tcW w:w="5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r>
              <w:br/>
            </w: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2320"/>
        <w:gridCol w:w="2040"/>
        <w:gridCol w:w="4840"/>
        <w:gridCol w:w="1780"/>
        <w:gridCol w:w="2840"/>
      </w:tblGrid>
      <w:tr>
        <w:trPr>
          <w:trHeight w:val="30" w:hRule="atLeast"/>
        </w:trPr>
        <w:tc>
          <w:tcPr>
            <w:tcW w:w="2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2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должность</w:t>
            </w:r>
          </w:p>
        </w:tc>
        <w:tc>
          <w:tcPr>
            <w:tcW w:w="4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фамилия, имя, отчеств (при его наличии)</w:t>
            </w:r>
          </w:p>
        </w:tc>
        <w:tc>
          <w:tcPr>
            <w:tcW w:w="17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r>
              <w:br/>
            </w:r>
            <w:r>
              <w:rPr>
                <w:rFonts w:ascii="Times New Roman"/>
                <w:b w:val="false"/>
                <w:i w:val="false"/>
                <w:color w:val="000000"/>
                <w:sz w:val="20"/>
              </w:rPr>
              <w:t>
подпись</w:t>
            </w:r>
          </w:p>
        </w:tc>
        <w:tc>
          <w:tcPr>
            <w:tcW w:w="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r>
              <w:br/>
            </w:r>
            <w:r>
              <w:rPr>
                <w:rFonts w:ascii="Times New Roman"/>
                <w:b w:val="false"/>
                <w:i w:val="false"/>
                <w:color w:val="000000"/>
                <w:sz w:val="20"/>
              </w:rPr>
              <w:t>
номер телефона</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Дата подписания отчета «_____» _____________ 20___ года</w:t>
      </w:r>
      <w:r>
        <w:br/>
      </w: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приведено в приложении к настоящей форме</w:t>
      </w:r>
    </w:p>
    <w:bookmarkStart w:name="z18" w:id="6"/>
    <w:p>
      <w:pPr>
        <w:spacing w:after="0"/>
        <w:ind w:left="0"/>
        <w:jc w:val="both"/>
      </w:pPr>
      <w:r>
        <w:rPr>
          <w:rFonts w:ascii="Times New Roman"/>
          <w:b w:val="false"/>
          <w:i w:val="false"/>
          <w:color w:val="000000"/>
          <w:sz w:val="28"/>
        </w:rPr>
        <w:t>
Приложение к форме отчета</w:t>
      </w:r>
      <w:r>
        <w:br/>
      </w:r>
      <w:r>
        <w:rPr>
          <w:rFonts w:ascii="Times New Roman"/>
          <w:b w:val="false"/>
          <w:i w:val="false"/>
          <w:color w:val="000000"/>
          <w:sz w:val="28"/>
        </w:rPr>
        <w:t>
о расшифровке коэффициента</w:t>
      </w:r>
      <w:r>
        <w:br/>
      </w:r>
      <w:r>
        <w:rPr>
          <w:rFonts w:ascii="Times New Roman"/>
          <w:b w:val="false"/>
          <w:i w:val="false"/>
          <w:color w:val="000000"/>
          <w:sz w:val="28"/>
        </w:rPr>
        <w:t xml:space="preserve">
покрытия ликвидности   </w:t>
      </w:r>
    </w:p>
    <w:bookmarkEnd w:id="6"/>
    <w:bookmarkStart w:name="z19" w:id="7"/>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
предназначенной для сбора административных данных</w:t>
      </w:r>
    </w:p>
    <w:bookmarkEnd w:id="7"/>
    <w:bookmarkStart w:name="z20" w:id="8"/>
    <w:p>
      <w:pPr>
        <w:spacing w:after="0"/>
        <w:ind w:left="0"/>
        <w:jc w:val="left"/>
      </w:pPr>
      <w:r>
        <w:rPr>
          <w:rFonts w:ascii="Times New Roman"/>
          <w:b/>
          <w:i w:val="false"/>
          <w:color w:val="000000"/>
        </w:rPr>
        <w:t xml:space="preserve"> 
Отчет о расшифровке коэффициента покрытия ликвидности</w:t>
      </w:r>
    </w:p>
    <w:bookmarkEnd w:id="8"/>
    <w:bookmarkStart w:name="z21" w:id="9"/>
    <w:p>
      <w:pPr>
        <w:spacing w:after="0"/>
        <w:ind w:left="0"/>
        <w:jc w:val="left"/>
      </w:pPr>
      <w:r>
        <w:rPr>
          <w:rFonts w:ascii="Times New Roman"/>
          <w:b/>
          <w:i w:val="false"/>
          <w:color w:val="000000"/>
        </w:rPr>
        <w:t xml:space="preserve"> 
1. Общие положения</w:t>
      </w:r>
    </w:p>
    <w:bookmarkEnd w:id="9"/>
    <w:bookmarkStart w:name="z22" w:id="1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коэффициента покрытия ликвидности» (далее - Форма).</w:t>
      </w:r>
      <w:r>
        <w:br/>
      </w:r>
      <w:r>
        <w:rPr>
          <w:rFonts w:ascii="Times New Roman"/>
          <w:b w:val="false"/>
          <w:i w:val="false"/>
          <w:color w:val="000000"/>
          <w:sz w:val="28"/>
        </w:rPr>
        <w:t>
</w:t>
      </w:r>
      <w:r>
        <w:rPr>
          <w:rFonts w:ascii="Times New Roman"/>
          <w:b w:val="false"/>
          <w:i w:val="false"/>
          <w:color w:val="000000"/>
          <w:sz w:val="28"/>
        </w:rPr>
        <w:t>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r>
        <w:br/>
      </w:r>
      <w:r>
        <w:rPr>
          <w:rFonts w:ascii="Times New Roman"/>
          <w:b w:val="false"/>
          <w:i w:val="false"/>
          <w:color w:val="000000"/>
          <w:sz w:val="28"/>
        </w:rPr>
        <w:t>
</w:t>
      </w:r>
      <w:r>
        <w:rPr>
          <w:rFonts w:ascii="Times New Roman"/>
          <w:b w:val="false"/>
          <w:i w:val="false"/>
          <w:color w:val="000000"/>
          <w:sz w:val="28"/>
        </w:rPr>
        <w:t>
      3. Форма составляется ежемесячно банками второго уровня и заполняется за каждый календарный день отчетного периода. Данные в Форме заполняются в тысячах тенге.</w:t>
      </w:r>
      <w:r>
        <w:br/>
      </w:r>
      <w:r>
        <w:rPr>
          <w:rFonts w:ascii="Times New Roman"/>
          <w:b w:val="false"/>
          <w:i w:val="false"/>
          <w:color w:val="000000"/>
          <w:sz w:val="28"/>
        </w:rPr>
        <w:t>
</w:t>
      </w: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r>
        <w:br/>
      </w:r>
      <w:r>
        <w:rPr>
          <w:rFonts w:ascii="Times New Roman"/>
          <w:b w:val="false"/>
          <w:i w:val="false"/>
          <w:color w:val="000000"/>
          <w:sz w:val="28"/>
        </w:rPr>
        <w:t>
</w:t>
      </w:r>
      <w:r>
        <w:rPr>
          <w:rFonts w:ascii="Times New Roman"/>
          <w:b w:val="false"/>
          <w:i w:val="false"/>
          <w:color w:val="000000"/>
          <w:sz w:val="28"/>
        </w:rPr>
        <w:t>
      5. В течение периода с 1 июля 2016 года по 30 июня 2017 года в случае обнаружения неполной и (или) недостоверной информации в Форме после предоставления в Национальный Банк Республики Казахстан банк второго уровня письменно уведомляет об этом уполномоченный орган с приложением информации об ошибках в отчетности, при этом представление доработанной отчетности не требуется.</w:t>
      </w:r>
    </w:p>
    <w:bookmarkEnd w:id="10"/>
    <w:bookmarkStart w:name="z27" w:id="11"/>
    <w:p>
      <w:pPr>
        <w:spacing w:after="0"/>
        <w:ind w:left="0"/>
        <w:jc w:val="left"/>
      </w:pPr>
      <w:r>
        <w:rPr>
          <w:rFonts w:ascii="Times New Roman"/>
          <w:b/>
          <w:i w:val="false"/>
          <w:color w:val="000000"/>
        </w:rPr>
        <w:t xml:space="preserve"> 
2. Пояснение по заполнению Формы</w:t>
      </w:r>
    </w:p>
    <w:bookmarkEnd w:id="11"/>
    <w:bookmarkStart w:name="z28" w:id="12"/>
    <w:p>
      <w:pPr>
        <w:spacing w:after="0"/>
        <w:ind w:left="0"/>
        <w:jc w:val="both"/>
      </w:pPr>
      <w:r>
        <w:rPr>
          <w:rFonts w:ascii="Times New Roman"/>
          <w:b w:val="false"/>
          <w:i w:val="false"/>
          <w:color w:val="000000"/>
          <w:sz w:val="28"/>
        </w:rPr>
        <w:t>
      6. Форма заполняется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30 мая 2016 года № 147 «Об установлении нормативных значений и методики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банка», зарегистрированным в Реестре государственной регистрации нормативных правовых актов под № (далее – Нормативные значения).</w:t>
      </w:r>
      <w:r>
        <w:br/>
      </w:r>
      <w:r>
        <w:rPr>
          <w:rFonts w:ascii="Times New Roman"/>
          <w:b w:val="false"/>
          <w:i w:val="false"/>
          <w:color w:val="000000"/>
          <w:sz w:val="28"/>
        </w:rPr>
        <w:t>
</w:t>
      </w:r>
      <w:r>
        <w:rPr>
          <w:rFonts w:ascii="Times New Roman"/>
          <w:b w:val="false"/>
          <w:i w:val="false"/>
          <w:color w:val="000000"/>
          <w:sz w:val="28"/>
        </w:rPr>
        <w:t>
      7. Высококачественные ликвидные активы банка рассчитываются с учетом операционных требований, установленных </w:t>
      </w:r>
      <w:r>
        <w:rPr>
          <w:rFonts w:ascii="Times New Roman"/>
          <w:b w:val="false"/>
          <w:i w:val="false"/>
          <w:color w:val="000000"/>
          <w:sz w:val="28"/>
        </w:rPr>
        <w:t>пунктом 71</w:t>
      </w:r>
      <w:r>
        <w:rPr>
          <w:rFonts w:ascii="Times New Roman"/>
          <w:b w:val="false"/>
          <w:i w:val="false"/>
          <w:color w:val="000000"/>
          <w:sz w:val="28"/>
        </w:rPr>
        <w:t xml:space="preserve"> Нормативных значений и с применением коэффициентов учета, установленных в </w:t>
      </w:r>
      <w:r>
        <w:rPr>
          <w:rFonts w:ascii="Times New Roman"/>
          <w:b w:val="false"/>
          <w:i w:val="false"/>
          <w:color w:val="000000"/>
          <w:sz w:val="28"/>
        </w:rPr>
        <w:t>приложении 12</w:t>
      </w:r>
      <w:r>
        <w:rPr>
          <w:rFonts w:ascii="Times New Roman"/>
          <w:b w:val="false"/>
          <w:i w:val="false"/>
          <w:color w:val="000000"/>
          <w:sz w:val="28"/>
        </w:rPr>
        <w:t xml:space="preserve"> к Нормативным значениям.</w:t>
      </w:r>
      <w:r>
        <w:br/>
      </w:r>
      <w:r>
        <w:rPr>
          <w:rFonts w:ascii="Times New Roman"/>
          <w:b w:val="false"/>
          <w:i w:val="false"/>
          <w:color w:val="000000"/>
          <w:sz w:val="28"/>
        </w:rPr>
        <w:t>
</w:t>
      </w:r>
      <w:r>
        <w:rPr>
          <w:rFonts w:ascii="Times New Roman"/>
          <w:b w:val="false"/>
          <w:i w:val="false"/>
          <w:color w:val="000000"/>
          <w:sz w:val="28"/>
        </w:rPr>
        <w:t>
      8. Денежный отток (приток) рассчитывается как сумма денежных оттоков (притоков) в течение последующих 30 (тридцати) календарных дней с применением коэффициентов оттока (притока), установленных в </w:t>
      </w:r>
      <w:r>
        <w:rPr>
          <w:rFonts w:ascii="Times New Roman"/>
          <w:b w:val="false"/>
          <w:i w:val="false"/>
          <w:color w:val="000000"/>
          <w:sz w:val="28"/>
        </w:rPr>
        <w:t>приложении 13</w:t>
      </w:r>
      <w:r>
        <w:rPr>
          <w:rFonts w:ascii="Times New Roman"/>
          <w:b w:val="false"/>
          <w:i w:val="false"/>
          <w:color w:val="000000"/>
          <w:sz w:val="28"/>
        </w:rPr>
        <w:t xml:space="preserve"> к Нормативным значениям.</w:t>
      </w:r>
      <w:r>
        <w:br/>
      </w:r>
      <w:r>
        <w:rPr>
          <w:rFonts w:ascii="Times New Roman"/>
          <w:b w:val="false"/>
          <w:i w:val="false"/>
          <w:color w:val="000000"/>
          <w:sz w:val="28"/>
        </w:rPr>
        <w:t>
</w:t>
      </w:r>
      <w:r>
        <w:rPr>
          <w:rFonts w:ascii="Times New Roman"/>
          <w:b w:val="false"/>
          <w:i w:val="false"/>
          <w:color w:val="000000"/>
          <w:sz w:val="28"/>
        </w:rPr>
        <w:t>
      9. При заполнении Формы в строке 48 суммируются данные по высококачественным ликвидным активам первого и второго уровней.</w:t>
      </w:r>
      <w:r>
        <w:br/>
      </w:r>
      <w:r>
        <w:rPr>
          <w:rFonts w:ascii="Times New Roman"/>
          <w:b w:val="false"/>
          <w:i w:val="false"/>
          <w:color w:val="000000"/>
          <w:sz w:val="28"/>
        </w:rPr>
        <w:t>
</w:t>
      </w:r>
      <w:r>
        <w:rPr>
          <w:rFonts w:ascii="Times New Roman"/>
          <w:b w:val="false"/>
          <w:i w:val="false"/>
          <w:color w:val="000000"/>
          <w:sz w:val="28"/>
        </w:rPr>
        <w:t>
      10. При заполнении Формы в строке 49 расчет производится в соответствии с пунктом 75 Нормативных значений.</w:t>
      </w:r>
      <w:r>
        <w:br/>
      </w:r>
      <w:r>
        <w:rPr>
          <w:rFonts w:ascii="Times New Roman"/>
          <w:b w:val="false"/>
          <w:i w:val="false"/>
          <w:color w:val="000000"/>
          <w:sz w:val="28"/>
        </w:rPr>
        <w:t>
</w:t>
      </w:r>
      <w:r>
        <w:rPr>
          <w:rFonts w:ascii="Times New Roman"/>
          <w:b w:val="false"/>
          <w:i w:val="false"/>
          <w:color w:val="000000"/>
          <w:sz w:val="28"/>
        </w:rPr>
        <w:t>
      11. При заполнении Формы в строке 50 указывается отношение высококачественных ликвидных активов к нетто оттоку денежных средств по операциям банка в течение последующих 30 (тридцати) календарных дней в процентном выражении.</w:t>
      </w:r>
      <w:r>
        <w:br/>
      </w:r>
      <w:r>
        <w:rPr>
          <w:rFonts w:ascii="Times New Roman"/>
          <w:b w:val="false"/>
          <w:i w:val="false"/>
          <w:color w:val="000000"/>
          <w:sz w:val="28"/>
        </w:rPr>
        <w:t>
</w:t>
      </w:r>
      <w:r>
        <w:rPr>
          <w:rFonts w:ascii="Times New Roman"/>
          <w:b w:val="false"/>
          <w:i w:val="false"/>
          <w:color w:val="000000"/>
          <w:sz w:val="28"/>
        </w:rPr>
        <w:t>
      12. При заполнении Формы в графе 4 указываются суммы по наименованиям статей в графе 2 за каждый день отчетного месяца с применением коэффициентов учета установленных в графе 3.</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