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b80838" w14:textId="1b808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по инвестициям и развитию Республики Казахстан от 24 апреля 2015 года № 483 "Об утверждении Правил осуществления отраслевой экспертизы проектов в области космической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20 июня 2016 года № 508. Зарегистрирован в Министерстве юстиции Республики Казахстан 21 июля 2016 года № 13955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 статьи 50 Закона Республики Казахстан от 6 апреля 2016 года «О правовых актах»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24 апреля 2015 года № 483 «Об утверждении Правил осуществления отраслевой экспертизы проектов в области космической деятельности» (зарегистрированный в Реестре государственной регистрации нормативных правовых актов за № 11397, опубликованный 30 июня 2015 года в информационно-правовой системе «Әділет»)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отраслевой экспертизы проектов в области космической деятельности, утвержденных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1)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проект в области космической деятельности - совокупность мероприятий по созданию, использованию и утилизации космической техники и технологий, направленных на осуществление космической деятельности;».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Аэрокосмическому комитету Министерства по инвестициям и развитию Республики Казахстан (Шаймагамбетову Е.М.)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приказа в печатном и электронном виде на официальное опубликование в периодические печатные издания и информационно-правовую систему «Әділет» в течение десяти календарных дней после его государственной регистрации в Министерстве юстиции Республики Казахстан, а также в Республиканский центр правовой информации в течение пяти рабочих дней со дня получения зарегистрированного приказа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по инвестициям и развитию Республики Казахстан и на интранет-портале государственных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инвестициям и развитию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инвестициям и развитию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А. Исекешев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