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43ea" w14:textId="2914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транспорта и коммуникаций Республики Казахстан от 23 сентября 2013 года № 742 "Об утверждении Правил организации продажи проездных документов (билетов) на железнодорожном транспорте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2016 года № 515. Зарегистрирован в Министерстве юстиции Республики Казахстан 27 июля 2016 года № 14001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сентября 2013 года № 742 «Об утверждении Правил организации продажи проездных документов (билетов) на железнодорожном транспорте в Республике Казахстан» (зарегистрированный в Реестре государственной регистрации нормативных правовых актов за № 8853, опубликованный 28 ноября 2013 года в газете «Казахстанская правда» № 325 (27599)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продажи проездных документов (билетов) на железнодорожном транспорте в Республике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Перевозчик организовывает продажу проездных документов (билетов) в пути следования поезда через АСУ посредством терминального оборудования 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проездных документов (билетов) на станциях, где отсутствуют билетные кассы, осуществляется в порядке, установленной частью первой настоящего пункта.»;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В интернет-ресурсах продажи проездных документов (билетов) предоставляется актуальная информация о качественных характеристиках поезда, в том числе информацию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годе выпуска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системы кондиционирования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пунктов общественного питания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багажных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состоянии интерьера (через фотоматериал);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дополнительных услугах, предоставляемых пассажирам в поезде.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информация о качественных характеристиках поезда предоставляется с учетом отвлечения вагонов на плановый и неплановый виды ремонта.».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государственной регистрации в Министерстве юстиции Республики Казахстан,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