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6aa7" w14:textId="a116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июня 2016 года № 343. Зарегистрирован в Министерстве юстиции Республики Казахстан 28 июля 2016 года № 14019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 137 «Об утверждении Правил присвоения персональных идентификационных номеров-кодов» (зарегистрирован в Реестре государственной регистрации нормативных правовых актов под № 10584, опубликован в информационно-правовой системе «Әділет» 13 мая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Заявители, состоящие на регистрационном учете по месту нахождения (жительства) в соответствующих территориальных подразделениях уполномоченного органа в области оборота нефтепродуктов (далее – территориальные подразделения), подают заявки в электронном виде посредством информационной системы или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зависимости от вида деятельности, в территориальные подразделения на присвоение ПИН-кодов: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нефтепродуктов – до начала осуществления производства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импортер нефтепродуктов – до начала осуществления ввоза (в том числе импорта)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соответствующий вид бензина, авиационного топлива, дизельного топлива, мазута (далее – нефтепродукт), заявители прилагают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нефтепродуктов – документ о качестве (паспорт), протокол испытаний топлива и (или) декларация о соответствии топлива техническому регламенту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импортер нефтепродуктов – декларация о соответствии топлива техническому регламенту Таможенного союза и (или) документ о качестве (паспорт).»;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фасетной системы кодирования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343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структуре фасетной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кодирования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Коды стран производителей нефтепродуктов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11740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ПИН–код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 производителя нефтепродукта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Кыргызстан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Коды административно-территориальных единиц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1"/>
        <w:gridCol w:w="116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ПИН-код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административно-территориальных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Енбекшилдерский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Бурабай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Айтекбийский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Раимбекский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Капчагай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Жылойский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Турара Рыскулова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Талласский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Джаныбекский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Букейординский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Карабылыкский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М. Жумабаева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Шал акына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Жетысуйский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«Астана - жаңа қала»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Онтустик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