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c525" w14:textId="7d4c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по инвестициям и развитию Республики Казахстан от 31 марта 2015 года № 384 "Об утверждении Правил выдачи разрешения на транзит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июня 2016 года № 503. Зарегистрирован в Министерстве юстиции Республики Казахстан 29 июля 2016 года № 14048. Утратил силу приказом Министра индустрии и инфраструктурного развития Республики Казахстан от 28 апреля 2023 года № 308.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28.04.2023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384 "Об утверждении Правил выдачи разрешения на транзит продукции" (зарегистрированный в Реестре государственной регистрации нормативных правовых актов за № 12197, опубликованный 12 ноября 2015 года в информационно-правовой системе "Әділет")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транзит продукции,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Если на страну назначения или на страну отправителя наложены санкции Республики Казахстан, международных организаций и отдельных государств, в отношении которых Республика Казахстан приняла обязательства по их соблюдению в данной сфере, действие настоящих Правил не распространяется и разрешение на транзит продукции не выдается.";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специальное разрешение на перевозку опасного груза классов 1, 6 и 7 – при осуществлении транзитной перевозки опасных грузов автомобильным транспортом.";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Уполномоченный орган отказывает в выдаче разрешения в случае: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недостоверности документов, представленных заявителем для получения разрешения,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заявителя и (или) представленных материалов, объектов, данных и сведений, необходимых для выдачи разрешения,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отрицательного ответа уполномоченного государственного органа на запрос о согласовании, который требуется для выдачи разрешения, а также отрицательного заключения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разрешения.".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Е. Нысанбаев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Е. Сагадиев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И. Тасмагамбетов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М. Мирзагалиев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