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f993" w14:textId="5a8f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21 января 2016 года № 52 "Об утверждении критериев оценки знаний обучающихся"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июля 2016 года № 422. Зарегистрирован в Министерстве юстиции Республики Казахстан 10 августа 2016 года № 14091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января 2015 года № 52 «Об утверждении критериев оценки знаний обучающихся» (зарегистрированный в Реестре государственной регистрации нормативных правовых актов под № 13137, опубликованный в Информационно-правовой системе нормативных правовых актов Республики Казахстан «Әділет» 29 февраля 2016 года),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Настоящий приказ вводится в действие с 1 сентября 2016 года для 1 классов, с 1 сентября 2017 года для 2, 5 и 7 классов, с 1 сентября 2018 года для 3, 6, 8 и 10 классов, с 1 сентября 2019 года для 4, 9, 11 и 12 классов и подлежит официальному опубликованию.».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«Әділет» и периодических печатных изданиях на электронном носителе с приложением бумажного экземпляра, заверенного гербовой печатью;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Суханбердиевой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науки Республики Казахстан               Е. Сагадиев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