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bcd8" w14:textId="bc8b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реестра должностей гражданских служащих в сфере связи, информатизации и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20 июля 2016 года № 47. Зарегистрирован в Министерстве юстиции Республики Казахстан 10 августа 2016 года № 14098. Утратил силу приказом Министра информации и общественного развития Республики Казахстан от 11 октября 2019 года № 394.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общественного развития РК от 11.10.2019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гражданских служащих в сфере связи, информатизации и информации.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персоналом Министерства информации и коммуникаций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на официальное опубликование в периодических печатных изданиях и информационно-правовой системе "Әділет", а также в течение пяти рабочих дней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информации и коммуникаций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информации и коммуникаций Республики Казахстан Кожахметова Ж.М.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июля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2016 года № 47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должностей гражданских служащих в сфере связи, информатизации и информации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Реестр в редакции приказа Министра информации и коммуникаций РК от 24.12.2018 </w:t>
      </w:r>
      <w:r>
        <w:rPr>
          <w:rFonts w:ascii="Times New Roman"/>
          <w:b w:val="false"/>
          <w:i w:val="false"/>
          <w:color w:val="ff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1"/>
        <w:gridCol w:w="3660"/>
        <w:gridCol w:w="6269"/>
      </w:tblGrid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А – Управленческий персонал</w:t>
            </w:r>
          </w:p>
        </w:tc>
      </w:tr>
      <w:tr>
        <w:trPr>
          <w:trHeight w:val="30" w:hRule="atLeast"/>
        </w:trPr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ГУ*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ГУ*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административно-финансового управления ГУ*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ГУ*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ГУ*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В – Основной персонал</w:t>
            </w:r>
          </w:p>
        </w:tc>
      </w:tr>
      <w:tr>
        <w:trPr>
          <w:trHeight w:val="30" w:hRule="atLeast"/>
        </w:trPr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ГУ*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эксперт ГУ*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– Административный персонал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 высшего уровня квалификации, выполняющие административные функции: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юрист;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 по государственным закупкам; архивист;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переводчик;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методист;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инженеры всех специальностей.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 среднего уровня квалификации, выполняющие административные функции: юрисконсульт;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архивист;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переводчик;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инженеры всех специальностей; заведующий хозяйством (складом).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D – Вспомогательный блок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исполнители: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копировально-множительных машин;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делопроизводитель.</w:t>
            </w:r>
          </w:p>
        </w:tc>
      </w:tr>
    </w:tbl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6"/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ГУ - государственное учреждение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