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9dc2" w14:textId="9b09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количества обязательных теле-, радиоканалов в зависимости от распространения в многоканальном вещании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11 июля 2016 года № 34. Зарегистрирован в Министерстве юстиции Республики Казахстан 10 августа 2016 года № 14102.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18.05.2023 </w:t>
      </w:r>
      <w:r>
        <w:rPr>
          <w:rFonts w:ascii="Times New Roman"/>
          <w:b w:val="false"/>
          <w:i w:val="false"/>
          <w:color w:val="000000"/>
          <w:sz w:val="28"/>
        </w:rPr>
        <w:t>№ 204-НҚ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17 (семнадцать) обязательных теле-, радиоканалов в зависимости от распространения в многоканальном вещании.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18.05.2023 </w:t>
      </w:r>
      <w:r>
        <w:rPr>
          <w:rFonts w:ascii="Times New Roman"/>
          <w:b w:val="false"/>
          <w:i w:val="false"/>
          <w:color w:val="000000"/>
          <w:sz w:val="28"/>
        </w:rPr>
        <w:t>№ 204-НҚ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6 декабря 2012 года № 203 "Об утверждении количества обязательных теле-, радиоканалов в зависимости от распространения в многоканальном вещании" (зарегистрированный в Реестре государственной регистрации нормативных правовых актов за № 8178, опубликованный 20 декабря 2012 года в газете "Казахстанская правда" № 440-441).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контроля в области связи, информатизации и информации Министерства информации и коммуникаций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2),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