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88c77" w14:textId="4e88c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планирования космических съемок, получения, обработки и распространения данных дистанционного зондирования Земли из космоса национальным оператором космической системы дистанционного зондирования Земли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по инвестициям и развитию Республики Казахстан от 20 июня 2016 года № 511 и Министра обороны Республики Казахстан от 27 июня 2016 года № 313. Зарегистрирован в Министерстве юстиции Республики Казахстан 16 августа 2016 года № 14113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20)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6 января 2012 года "О космической деятельности" 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планирования космических съемок, получения, обработки и распространения данных дистанционного зондирования Земли из космоса национальным оператором космической системы дистанционного зондирования Земли (далее –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Аэрокосмическому комитету Министерства по инвестициям и развитию Республики Казахстан (Шаймагамбетов Е.М.)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совместного приказа без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2 </w:t>
      </w:r>
      <w:r>
        <w:rPr>
          <w:rFonts w:ascii="Times New Roman"/>
          <w:b w:val="false"/>
          <w:i w:val="false"/>
          <w:color w:val="000000"/>
          <w:sz w:val="28"/>
        </w:rPr>
        <w:t>к Правилам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пяти рабочих дней со дня получения зарегистрированного совместного приказа для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без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2 </w:t>
      </w:r>
      <w:r>
        <w:rPr>
          <w:rFonts w:ascii="Times New Roman"/>
          <w:b w:val="false"/>
          <w:i w:val="false"/>
          <w:color w:val="000000"/>
          <w:sz w:val="28"/>
        </w:rPr>
        <w:t>к Правилам на интернет-ресурсе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 подпунктами 1), 2) и 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опубликования, за исключением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2"/>
        <w:gridCol w:w="5368"/>
      </w:tblGrid>
      <w:tr>
        <w:trPr>
          <w:trHeight w:val="30" w:hRule="atLeast"/>
        </w:trPr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 А. Исекешев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"/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 И. Тасмагамбетов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Начальник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государственной охраны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___________ А. Куренбеков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"___"________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Директор Службы внешней разведки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Республики Казахстан "Сырбар"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____________ Г. Байжанов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9 </w:t>
      </w:r>
      <w:r>
        <w:rPr>
          <w:rFonts w:ascii="Times New Roman"/>
          <w:b/>
          <w:i w:val="false"/>
          <w:color w:val="000000"/>
          <w:sz w:val="28"/>
        </w:rPr>
        <w:t>июля</w:t>
      </w:r>
      <w:r>
        <w:rPr>
          <w:rFonts w:ascii="Times New Roman"/>
          <w:b/>
          <w:i w:val="false"/>
          <w:color w:val="000000"/>
          <w:sz w:val="28"/>
        </w:rPr>
        <w:t xml:space="preserve">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Председатель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___________ В. Жумаканов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6 июля</w:t>
      </w:r>
      <w:r>
        <w:rPr>
          <w:rFonts w:ascii="Times New Roman"/>
          <w:b/>
          <w:i w:val="false"/>
          <w:color w:val="000000"/>
          <w:sz w:val="28"/>
        </w:rPr>
        <w:t xml:space="preserve">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Министр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____________ К. Касымов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"___"________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совместным 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июня 2016 года №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июня 2016 года № 313</w:t>
            </w:r>
          </w:p>
          <w:bookmarkEnd w:id="3"/>
        </w:tc>
      </w:tr>
    </w:tbl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планирования космических съемок, получения, обработки и распространения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
данных дистанционного зондирования Земли из космоса национальным оператором </w:t>
      </w:r>
      <w:r>
        <w:br/>
      </w:r>
      <w:r>
        <w:rPr>
          <w:rFonts w:ascii="Times New Roman"/>
          <w:b/>
          <w:i w:val="false"/>
          <w:color w:val="000000"/>
        </w:rPr>
        <w:t>
космической системы дистанционного зондирования Земли</w:t>
      </w:r>
    </w:p>
    <w:bookmarkEnd w:id="4"/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1. Общие положения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планирования космических съемок, получения, обработки и распространения данных дистанционного зондирования Земли из космоса национальным оператором космической системы дистанционного зондирования Земли (далее – Правила) разработаны в соответствии с подпунктом 20)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6 января 2012 года "О космической деятельности" и определяют порядок планирования космических съемок, получения, обработки и распространения данных дистанционного зондирования Земли из космоса национальным оператором космической системы дистанционного зондирования Земли.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 Правилах используются следующие понятия и сокращения: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контрольный просмотр - процедура распознавания (экспертизы) объектов и деятельности, отображенной в данных дистанционного зондирования Земли из космоса, сведения о которых ограничены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марта 1999 года "О государственных секретах" (далее – Закон) и международными договорами;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космические съемки – съемки, осуществляемые космическими аппаратами дистанционного зондирования Земли;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данные дистанционного зондирования Земли из космоса (далее – данные ДЗЗ) – первичные данные, полученные непосредственно с космического аппарата дистанционного зондирования Земли, а также материалы, полученные в результате их предварительной обработки (радиометрической и геометрической коррекции);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национальный оператор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космической системы дистанционного зондирования Земли (далее – оператор КС ДЗЗ) – акционерное общество со стопроцентным участием государства в уставном капитале, определяемое Правительством Республики Казахстан, на которое возложены задачи создания, эксплуатации и развития космической системы дистанционного зондирования Земли;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казахстанские пользователи – государственные органы Республики Казахстан, физические и юридические лица Республики Казахстан, использующие данные ДЗЗ в собственных интересах;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иностранные пользователи – иностранные физические и юридические лица, использующие данные ДЗЗ.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Оператор КС ДЗЗ, не реже одного раза в год, представляет в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космической деятельности информацию по оказанным услугам предоставления данных ДЗЗ.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3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2. Порядок планирования космических съемок, получения, обработки и распространения данных дистанционного зондирования Земли из космоса</w:t>
      </w:r>
      <w:r>
        <w:br/>
      </w:r>
      <w:r>
        <w:rPr>
          <w:rFonts w:ascii="Times New Roman"/>
          <w:b/>
          <w:i w:val="false"/>
          <w:color w:val="000000"/>
        </w:rPr>
        <w:t>
национальным оператором космической системы дистанционного зондирования Земли</w:t>
      </w:r>
    </w:p>
    <w:bookmarkEnd w:id="7"/>
    <w:bookmarkStart w:name="z3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1. Планирование космических съемок</w:t>
      </w:r>
    </w:p>
    <w:bookmarkEnd w:id="8"/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 целью планирования получения данных ДЗЗ, ежегодно до тридцатого декабря, предшествующего планируемому году, формируется проект плана космических съемок, сформированного на основе заявок пользователей на получение данных ДЗЗ.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Заявка на получение данных ДЗЗ, указанная в настоящем пункте, оформляется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принимается через геопортал оператора КС ДЗЗ.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План космических съемок на год утверждается оператором КС ДЗЗ не позднее тридцатого декабря года, предшествующего планируемому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космических съемок уточняется ежемесячно, а при необходимости проведения оперативных съемок для государственных органов не позднее, чем за неделю до указанного срока съемок.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Получение, обработка и распространение данных дистанционного</w:t>
      </w:r>
      <w:r>
        <w:br/>
      </w:r>
      <w:r>
        <w:rPr>
          <w:rFonts w:ascii="Times New Roman"/>
          <w:b/>
          <w:i w:val="false"/>
          <w:color w:val="000000"/>
        </w:rPr>
        <w:t>
зондирования Земли из космоса</w:t>
      </w:r>
    </w:p>
    <w:bookmarkStart w:name="z3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Деятельность, связанная с получением, обработкой и распространением данных ДЗЗ,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планом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космических съемок.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Заявки на получение данных ДЗЗ государственными органами, касающиеся оперативного проведения съемок в интересах обеспечения обороны и безопасности Республики Казахстан, выполняются в приоритетном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Выполнение заявок на получение данных ДЗЗ может осуществляться с использованием архивных данных ДЗЗ, если они соответствуют указанным в заявках характеристикам.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Первичные данные, полученные непосредственно с космического аппарата дистанционного зондирования Земли, проходят предварительную обработку в автоматизированном режиме, которая представляет собой радиометрическую и геометрическую коррекцию первичных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Оператор КС ДЗЗ после проведения предварительной оценки соответствия полученных данных ДЗЗ плану космических съемок и получения положительного заключения после проведения контрольного просмотра реализует договоры на поставку данных ДЗЗ казахстанским и иностранным пользователям.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Оператор КС ДЗЗ ведет учет выполнения плана космических съемок, формирует архивы (фонды) данных ДЗЗ, результатов их экспертизы, материалов с результатами мониторинга процесса обращения казахстанских и иностранных пользователей с данными ДЗЗ.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Степень секретности результатов тематической обработки данных ДЗЗ определяется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Особенности планирования космических съемок, получения, обработки и распространения данных ДЗЗ в интересах обеспечения обороны и безопасности Республики Казахстан регламентируются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(для служебного пользования).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Правилам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космических съемок, получения,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обработки и распространения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дистанционного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зондирования Земли из космоса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национальным оператором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дистанционного зондирования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</w:t>
            </w:r>
          </w:p>
          <w:bookmarkEnd w:id="11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</w:t>
            </w:r>
          </w:p>
          <w:bookmarkEnd w:id="1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получение данных дистанционного зондирования Земли</w:t>
      </w:r>
      <w:r>
        <w:br/>
      </w:r>
      <w:r>
        <w:rPr>
          <w:rFonts w:ascii="Times New Roman"/>
          <w:b/>
          <w:i w:val="false"/>
          <w:color w:val="000000"/>
        </w:rPr>
        <w:t>
из космоса</w:t>
      </w:r>
    </w:p>
    <w:bookmarkStart w:name="z5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Наименование организации Заказчика данных ДЗЗ </w:t>
      </w:r>
    </w:p>
    <w:bookmarkEnd w:id="13"/>
    <w:bookmarkStart w:name="z5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_______________________________</w:t>
      </w:r>
    </w:p>
    <w:bookmarkEnd w:id="14"/>
    <w:bookmarkStart w:name="z5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Конечный потребитель дистанционного зондирования Земли _____________</w:t>
      </w:r>
    </w:p>
    <w:bookmarkEnd w:id="15"/>
    <w:bookmarkStart w:name="z5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Цель использования данных ДЗЗ _____________________________________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"/>
        <w:gridCol w:w="5887"/>
        <w:gridCol w:w="2301"/>
        <w:gridCol w:w="2366"/>
        <w:gridCol w:w="631"/>
      </w:tblGrid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съемки (страна, область, город, район)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5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Географические координаты района космической съемки (при потребности в космической съемке двух или более четырех точек, необходимо ниже добавлять соответствующие строки)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Точка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Точка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Точка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Точка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проведения съемок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5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срочности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5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Картографирование и землеустройство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Морская и прибрежная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Природные ресурсы и инженерные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Угрозы ЧС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Городское планирование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5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продукта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м/пиксель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(панхроматический канал)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м/пиксель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 мультиспектральных каналов)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 м/пиксель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 мультиспектральных каналов)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5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предварительной обработки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L1A – Радиометрически откорректированное изображение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L2A – Геометрически откорректированное изображение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L3 – Ортотрансформированное изображение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L4 – Цифровая модель рельефа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L5 – Мозаика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5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Облачный покров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 20% и 30%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20%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10%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Безоблачные гарантии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(если менее 5%)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Комментарии клиента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служебного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 №__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Правилам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космических съемок, получения,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обработки и распространения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дистанционного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зондирования Земли из космоса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национальным оператором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дистанционного зондирования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</w:t>
            </w:r>
          </w:p>
          <w:bookmarkEnd w:id="27"/>
        </w:tc>
      </w:tr>
    </w:tbl>
    <w:bookmarkStart w:name="z8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 документы с грифом "ДСП" в базу данных "Закон" не вводятся.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