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e83bb" w14:textId="abe83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30 января 2015 года № 4-4/61 "Об утверждении Правил проведения регистрационных, производственных испытаний и государственной регистрации пестицидов (ядохимикатов)"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22 июля 2016 года № 326. Зарегистрирован в Министерстве юстиции Республики Казахстан 25 августа 2016 года № 14156.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января 2015 года № 4-4/61 "Об утверждении Правил проведения регистрационных, производственных испытаний и государственной регистрации пестицидов (ядохимикатов)" (зарегистрированный в Реестре государственной регистрации нормативных правовых актов № 11687, опубликованный от 9 сентября 2015 года в информационно-правовой системе "Әділет")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регистрационных, производственных испытаний и государственной регистрации пестицидов (ядохимикатов), утвержденных указанным приказом: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"37. Для государственной регистрации пестицидов (ядохимикатов) регистрант (заявитель) лично, по почте или в электронной форме посредством веб-портала "электронного правительства" www.egov.kz подает в Ведомство регистрационное досье на государственном или русском языке, включающее: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заявку на государственную регистрацию пестицида (ядохимиката)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копии отчетов о результатах регистрационных и производственных испытаний пестицида (ядохимиката);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копии отчетов о результатах проведения работ по определению содержания остаточных количеств пестицида (ядохимиката) в растениеводческой продукции и объектах окружающей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акт оценки производственных испытаний пестицидов (ядохимикатов);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краткое досье на пестицид (ядохимикат);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отчеты по токсиколого-гигиенической оценке действующего вещества и препаративной формы пестицида (ядохимиката) (допускается представление результатов исследований научных организаций, имеющих право на проведение данных работ в Российской Федерации, Республике Беларусь, Украине);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отчеты по гигиенической оценке опасности пестицида (ядохимиката) (допускается представление результатов исследований научных организаций, имеющих право на проведение данных работ в Российской Федерации, Республике Беларусь, Украине);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санитарно-гигиенические исследования условий труда при производстве и применении пестицида (ядохимиката) (допускается представление результатов исследований научных организаций, имеющих право на проведение данных работ в Российской Федерации, Республике Беларусь, Украине);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отчеты о токсиколого-рыбохозяйственной оценке пестицида (ядохимиката) (допускается представление результатов исследований научных организаций, имеющих право на проведение данных работ в Российской Федерации, Республике Беларусь, Украине);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отчеты об эколого-токсикологической оценке пестицида (ядохимиката) (допускается представление результатов исследований научных организаций, имеющих право на проведение данных работ в Российской Федерации, Республике Беларусь, Украине);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отчеты о ветеринарно-санитарной, эколого-токсикологической оценке пестицида (ядохимиката) для пчеловодства и животноводства (допускается представление результатов исследований научных организаций, имеющих право на проведение данных работ в Российской Федерации, Республике Беларусь, Украине);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аналитический метод определения действующего вещества в пестициде (ядохимикате). Регистрант (заявитель) проводит адаптацию метода для условий Республики Казахстан (допускается представление уже адаптированного метода);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13) методические указания по определению остаточных количеств пестицида (ядохимиката) (при необходимости метаболитов) в продуктах питания, сельскохозяйственной продукции, объектах окружающей среды и биологических средах (допускается представление уже адаптированных методик в Российской Федерации, Республике Беларусь и Республике Казахстан), указанные в подпункте 21) пункта 5.1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нормативы содержания пестицида (ядохимиката) в растениеводческой продукции и объектах окружающей среды (максимально допустимый уровень пестицида (ядохимиката) в растениеводческой продукции, предельно допустимая концентрация пестицида (ядохимиката) (далее – ПДК) в воде водоемов санитарно-бытового назначения, ПДК в воздухе рабочей зоны, ориентировочно безопасный уровень воздействия пестицида (ядохимиката) в воздухе рабочей зоны и атмосферном воздухе, ПДК в почве) (утвержденные уполномоченным органом в области санитарно-эпидемиологического благополучия населения Республики Казахстан или Российской Федерации, или Республики Беларусь);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15) стандарт организации (технические условия) на производство (формуляцию) пестицида (ядохимиката)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техническом регулировании" от 9 ноября 2004 года, рецептура препаративной формы (для препаратов, производимых в Республике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лицензионное соглашение на производство пестицида (ядохимиката) (нотариально заверенная копия, в случае отсутствия оригинала для сверки), а также выданные производителю пестицида (ядохимиката) соответствующими уполномоченными органами лицензия или разрешение на производство пестицида (ядохимиката) (нотариально заверенные копии, в случае отсутствия оригинала для сверки для регистрантов (заявителей) – нерезидентов Республики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паспорт безопасности пестицида (ядохимиката), разработанный производителем пестицида (ядохимиката);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18) рекомендации по транспортировке, хранению, применению и обезвреживанию пестицида (ядохимиката)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19) тарная этикетка пестицида (ядохимиката) с информацией на государственном и русском языках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"41. После принятия решения о государственной регистрации пестицида (ядохимиката) Ведомство в течение 3 (три) рабочих дней оформляет регистрационное удостоверение на пестицид (ядохимикат)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Оригинал регистрационного удостоверения на пестицид (ядохимикат) выдается Ведомством регистранту (заявителю) или уполномоченному им лицу, имеющему оформленную в установленном законодательством порядке доверенность. Копия регистрационного удостоверения на пестицид (ядохимикат) хранится в Ведомстве.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обращении регистранта (заявителя) за государственной регистрацией пестицида (ядохимиката) в Ведомство, в том числе посредством веб-портала "электронного правительства" www.egov.kz, рассмотрение заявки на государственную регистрацию пестицида (ядохимиката), согласование государственной регистрации пестицида (ядохимиката) с уполномоченным органом в области санитарно-эпидемиологического благополучия населения и уполномоченным органом в области охраны окружающей среды, принятие решения и оформление регистрационного удостоверения на пестицид (ядохимикат) осуществляется Ведомством не позднее 22 (двадцать два) рабочих дней со дня представления регистрантом (заявителем) заявки с соответствующими документами, установленными настоящими Правилами.";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"47. Основаниями для мотивированного отказа в государственной регистрации пестицида (ядохимиката),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отрицательный ответ уполномоченного органа в области санитарно-эпидемиологического благополучия населения и (или) уполномоченного органа в области охраны окружающей среды на запрос о согласовании государственной регистрации пестицида (ядохимиката);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установление недостоверности представленных регистрантом-заявителем документов и (или) данных (сведений), содержащихся в них, требуемых для получения государственной регистрации пестицида (ядохимиката)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несоответствие химического состава, рецептуры и технологии производства пестицидов (ядохимикатов), заявленных для проведения регистрационных (мелкоделяночных и производственных) испытаний, химическому составу, рецептуре и технологии производства пестицидов (ядохимикатов), представленных на государственную регистрацию пестицидов (ядохимикатов);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нарушение прав патентообладателей на изобретения, относящиеся к пестицидам (ядохимикатам);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наличие вступившего в законную силу решения (приговора) суда, запрещающего регистранту (заявителю) заниматься видом деятельности по производству (формуляции) пестицидов (ядохимикатов), реализации пестицидов (ядохимикатов), применению пестицидов (ядохимикатов) аэрозольным и фумигационным способами.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Основанием для мотивированного отказа на ввоз незарегистрированных образцов пестицидов (ядохимикатов), предназначенных для проведения регистрационных (мелкоделяночных и производственных) испытаний и (или) научных исследований, является отсутствие незарегистрированных пестицидов (ядохимикатов) в планах проведения регистрационных (мелкоделяночных и производственных) испытаний пестицидов (ядохимикатов).".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"Әділет", а также в течение пяти рабочих дней в Республиканское государственное предприятие на праве хозяйственного ведения "Республиканский центр правовой информации"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9"/>
        <w:gridCol w:w="4131"/>
      </w:tblGrid>
      <w:tr>
        <w:trPr>
          <w:trHeight w:val="30" w:hRule="atLeast"/>
        </w:trPr>
        <w:tc>
          <w:tcPr>
            <w:tcW w:w="8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- Министр сельского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Мырзахметов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 информации и коммуникаций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 Д.Абаев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 июля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 Ж. Касымбек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 июля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 К. Бишимбаев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"____" _____________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 энергетики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 К. Бозумбаев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 июля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Исполняющий обязанности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 энергетики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 М. Мирзагалиев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 июля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