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790f" w14:textId="97e7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полномочий назначенного оператора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25 июля 2016 года № 58. Зарегистрирован в Министерстве юстиции Республики Казахстан 26 августа 2016 года № 14168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«О почте»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следующие полномочия назначенного оператора: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на постоянной основе услуг почтовой связи во всех населенных пунктах на территории Республики Казахстан для всех пользователей услуг оператора почты;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прием, обработку, перевозку и доставку письменной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прием, обработку, перевозку и доставку посылок весом до двадцати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возврат международной коммерческой корреспонденции с ответом;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прием к оплате международного ответного купона;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транзит международных почтовых отправлений назначенных операторов других стран-членов Всемирного почтового союза через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(Ярошенко В.В)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