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8339" w14:textId="8308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Министерства сельского хозяйства Республики Казахстан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16 сентября 2016 года № 393. Зарегистрирован в Министерстве юстиции Республики Казахстан 20 октября 2016 года № 14342.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и административного обеспечения Министерства сельского хозяйства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десяти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2016 года № 393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Министерства сельского хозяйства Республики Казахстан (далее – Правила) определяют порядок выдачи служебного удостоверения Министерства сельского хозяйства Республики Казахстан (далее – Министерство).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Служебное 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служащего (далее – служебное удостоверение) является официальным документом, подтверждающим его государственную должность и должностные полномочия.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Министра сельского хозяйства Республики Казахстан – председателям комитетов и их заместителям, директорам департаментов и их заместителям;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Ответственного секретаря Министерства – руководителям Управлений, главным экспертам и экспертам Министерства, руководителям и заместителям руководителей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председателей ведомств – сотрудникам ведомств;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подписью руководителей территориальных подразделений – сотрудникам территориальных подразделений.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сроком на 3 года при назначении на должность, изменении должности, порче, утрате, по истечении срока действия ранее выданного служебного удостоверения.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полученное служебное удостоверение сотрудники расписываются в журнале учета выдачи и возврата служебных удостоверений государственных служащих Министерства (далее – журнал учета)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Служебные удостоверения и журнал учета хранятся в сейфе </w:t>
      </w:r>
      <w:r>
        <w:rPr>
          <w:rFonts w:ascii="Times New Roman"/>
          <w:b w:val="false"/>
          <w:i w:val="false"/>
          <w:color w:val="000000"/>
          <w:sz w:val="28"/>
        </w:rPr>
        <w:t>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персоналом Министерства (далее – Служба).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Службой проводится разъяснение порядка его использования, хранения и возврата.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 ранее выданное служебное удостоверение подлежит возврату в Службу, за исключением случаев утери.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10 января, Службой проводится сверка соответствия служебных удостоверений их учетным данным.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хранения, возврата и уничтожения служебных удостоверений осуществляет руководитель Службы.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в течение трех рабочих дней извещает в письменной (произвольной) форме Службу.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Министерства рассматривает вопрос о привлечении виновных к дисциплинарной ответственности.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Лицо, утратившее служебное удостоверение, направляет на опубликование в средствах массовой информации объявление о недействительности утраченного служебного удостоверения, о чем информирует Службу. Новое служебное удостоверение взамен утраченного выдается Службой после проведения служебного расследования.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Службу.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подпись лица, ответственного за выдачу служебного удостоверения.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при увольнении, порче либо по истечении срока действия, подлежат уничтожению с составлением соответствующего акта об уничтожении в произвольной форме.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учета выдачи и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3"/>
        <w:gridCol w:w="1433"/>
        <w:gridCol w:w="1313"/>
        <w:gridCol w:w="1313"/>
        <w:gridCol w:w="1433"/>
        <w:gridCol w:w="1433"/>
        <w:gridCol w:w="1434"/>
        <w:gridCol w:w="1315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(назначение,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утеря)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акта)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Министерства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прошнуровывается, пронумеровывается и заверяется подписью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печатью Службы.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2016 года № 393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кожзаменителя высокого качества синего цвета, размером 99 х 65 миллиметров (в развернутом состоянии).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левой стороне: изображение Государственного Герба Республики Казахстан, под гербом надпись "ҚАЗАҚСТАН", ниже указывается срок действия удостоверения (выдается сроком на три года).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левой части удостоверения печатными буквами черным типографическим шрифтом выполнена надпись "ҚАЗАҚСТАН РЕСПУБЛИКАСЫ АУЫЛ ШАРУАШЫЛЫҒЫ МИНИСТРЛІГІ", далее для сотрудников ведомств и их территориальных подразделений указывается наименование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печатными буквами черной надписью указан номер (№) удостоверения, а также печатными буквами красным типографическим шрифтом выполнена надпись "КУӘЛІК".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удостоверения присваивается согласно Журналу учета выдачи и возврата служебных удостоверений (далее – Журнал).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занимаемая должность сотрудника удостоверения и подпись руководителя выполнены черным шрифтом.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правой стороне: печатными буквами черным типографическим шрифтом выполнена надпись "МИНИСТЕРСТВО СЕЛЬСКОГО ХОЗЯЙСТВА РЕСПУБЛИКИ КАЗАХСТАН", далее для сотрудников ведомств и их территориальных подразделений указывается наименование ведомства.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печатными буквами красным типографическим шрифтом выполнена надпись "УДОСТОВЕРЕНИЕ", а также печатными буквами черной надписью указан номер (№)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занимаемая должность служащего и подпись руководителя выполнены черным шрифтом. В левой части вкладыша место для вклейки фотографии служащего размером 3x4 сантиметра.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подписи служебного удостоверения служащего в правом нижнем углу фотографической карточки накладывается оттиск гербовой печати, затем лицевая часть ламинируется и тыльной стороной приклеивается к внутренней части обложки удостоверения.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