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dc42" w14:textId="644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31 июля 2015 года № 581 "Об утверждении Правил утверждения временного понижающего коэффициента к тарифам (ценам, ставкам сборов) на услуги по передаче электрической энергии и (или) технической диспетчеризации отпуска в сеть"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сентября 2016 года № 409. Зарегистрирован в Министерстве юстиции Республики Казахстан 4 ноября 2016 года № 14396.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2015 года № 581 "Об утверждении Правил утверждения временного понижающего коэффициента к тарифам (ценам, ставкам сборов) на услуги по передаче электрической энергии и (или) технической диспетчеризации отпуска в сеть" (зарегистрированный в Реестре государственной регистрации нормативных правовых актов за № 12023, опубликованный в информационно-правовой системе "Јділет" 22 сентября 2015 года)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временного понижающего коэффициента к тарифам (ценам, ставкам сборов) на услуги по передаче электрической энергии и (или) технической диспетчеризации отпуска в сеть (далее – Приказ),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 результатам проведенной экспертизы, ведомство уполномоченного органа принимает решение об утверждении временных понижающих коэффициентов либо отказе от такого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временного понижающего коэффициента принимается в случае получения положительных заключений энергопередающей организации, компетентного органа и отраслевого государственного органа в виде приказа первого руководителя ведомства уполномоченного органа, либо лица, исполняющего его обязанности (далее – приказ), с указанием объемов предоставляемых услуг в разрезе месяцев, либо квартала, либо полугодия, либо в целом по году, в зависимости от заявки потребителя, позиции энергопередающей организации и компетентного органа, отраженной в заключении.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одного и более отрицательных заключений от энергопередающей организации, компетентного органа и/или отраслевого государственного органа ведомство уполномоченного органа отказывает в утверждении временных понижающих коэффициентов.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об утверждении временного понижающего коэффициента направляется потребителю, энергопередающей организации, компетентному органу и отраслевому государственному органу в течение 3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утверждении временного понижающего коэффициента ведомство уполномоченного органа выносит соответствующее мотивированное заключение, которое направляется в течение 3 рабочих дней потребителю, энергопередающей организации, компетентному органу и отраслевому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потребителем заявки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заключение отраслевого государственного органа должно содержать подтверждение дальнейшего ухудшения конъюнктуры рынков сбыта и снижения объемов производства. В этом случае решение ведомства уполномоченного органа, принятое ранее, отменяется, а рассмотрение новой заявки и принятие решения по ней производится в общем порядке в соответствии с требованиями Правил".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 и в информационно-правовой системе "Јділет",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октября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