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5d1c" w14:textId="7ea5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национальной экономики Республики Казахстан от 31 марта 2015 года № 290 "Об утверждении Правил организации и проведения торгов (конкурсов, аукционов) по продаже земельного участка или права аренды земельного участка, в том числе в электронном виде"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18 октября 2016 года № 437. Зарегистрирован в Министерстве юстиции Республики Казахстан 12 ноября 2016 года № 14416. Утратил силу приказом Министра сельского хозяйства Республики Казахстан от 15 октября 2021 года № 297,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15.10.2021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2016 года "О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"О внесении изменений и дополнений в Земельный кодекс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марта 2015 года № 290 "Об утверждении Правил организации и проведения торгов (конкурсов, аукционов) по продаже земельного участка или права аренды земельного участка, в том числе в электронном виде" (зарегистрированный в Реестре государственной регистрации нормативных правовых актов под № 10937, опубликованный 22 мая 2015 года в информационно-правовой системе "Әділет")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торгов (конкурсов, аукционов) по продаже земельного участка или права аренды земельного участка, в том числе в электронном виде,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 и 1-2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В период действия норм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2016 года "О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"О внесении изменений и дополнений в Земельный кодекс Республики Казахстан" (далее - Закон) продажа земель сельскохозяйственного назначения в частную собственность гражданам и юридическим лицам Республики Казахстан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1-2. Порядок и процедуры предоставления права временного возмездного землепользования (аренды) на земельные участки сельскохозяйственного назначения, находящиеся в государственной собственности, гражданам и (или) юридическим лицам Республики Казахстан (без иностранного участия) для ведения крестьянского и фермерского хозяйства, товарного сельскохозяйственного производства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 учетом положений и ограничений, предусмотренных Законом.".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октября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октября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