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a4776" w14:textId="7ca47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форм, предназначенных для сбора административных данных в области семеноводства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20 октября 2016 года № 442. Зарегистрирован в Министерстве юстиции Республики Казахстан 24 ноября 2016 года № 14452.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8 февраля 2003 года "О семеноводстве"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формы, предназначенные для сбора административных данных: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сведения о прогнозной структуре посевных площадей сельскохозяйственных культур под урожай соответствующего года,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 количестве и качестве высеянных семян сельскохозяйственных культур под урожай соответствующего года,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потребности и обеспеченности сельскохозяйственных формирований семенами озимых, яровых зерновых, зернобобовых, масличных, технических культур, однолетних и многолетних трав и картофеля для посева в соответствующем году,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сведения о сортовом составе засыпанных семян сельскохозяйственных культур под урожай соответствующего года,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сведения о репродукционном составе засыпанных семян сельскохозяйственных культур под урожай соответствующего года,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сведения о количестве исследований и выданных документов, подтверждающих посевные качества семян по видам сельскохозяйственных культур на соответствующий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сведения о наличии материально-технической базы по обработке и хранению семян,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сведения о производстве и ожидаемой реализации семян из урожая предыдущего года производителями семян,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сведения об использовании семян из урожая предыдущего года аттестованными субъектами семеноводства,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сведения об апробации сортовых посевов сельскохозяйственных культур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Министра сельского хозяйства РК от 22.06.2023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2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Комитета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Н. Айдапкелов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 октября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2016 года № 442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47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Представляется: в Министерство сельского хозяйства Республики Казахстан </w:t>
      </w:r>
    </w:p>
    <w:bookmarkEnd w:id="18"/>
    <w:bookmarkStart w:name="z47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</w:t>
      </w:r>
    </w:p>
    <w:bookmarkEnd w:id="19"/>
    <w:bookmarkStart w:name="z47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прогнозной структуре посевных площадей cельскохозяйственных культур под урожай соответствующего года*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сельского хозяйства РК от 22.06.2023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7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Индекс формы административных данных: форма СПСППСК-1 </w:t>
      </w:r>
    </w:p>
    <w:bookmarkEnd w:id="21"/>
    <w:bookmarkStart w:name="z48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</w:t>
      </w:r>
    </w:p>
    <w:bookmarkEnd w:id="22"/>
    <w:bookmarkStart w:name="z48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20___ год</w:t>
      </w:r>
    </w:p>
    <w:bookmarkEnd w:id="23"/>
    <w:bookmarkStart w:name="z48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субъекты сельского хозяйства, районные (городские) отделы сельского хозяйства, управления сельского хозяйства местного исполнительного органа области, города республиканского значения, столицы</w:t>
      </w:r>
    </w:p>
    <w:bookmarkEnd w:id="24"/>
    <w:bookmarkStart w:name="z48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представления формы административных данных: </w:t>
      </w:r>
    </w:p>
    <w:bookmarkEnd w:id="25"/>
    <w:bookmarkStart w:name="z48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субъектов сельского хозяйства – ежегодно до 1 декабря года, предшествующего году посева;</w:t>
      </w:r>
    </w:p>
    <w:bookmarkEnd w:id="26"/>
    <w:bookmarkStart w:name="z48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районных (городских) отделов сельского хозяйства – ежегодно до 15 декабря года, предшествующего году посева;</w:t>
      </w:r>
    </w:p>
    <w:bookmarkEnd w:id="27"/>
    <w:bookmarkStart w:name="z48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управлений сельского хозяйства местного исполнительного органа области, города республиканского значения, столицы – ежегодно до 30 декабря года, предшествующего году посева.</w:t>
      </w:r>
    </w:p>
    <w:bookmarkEnd w:id="28"/>
    <w:bookmarkStart w:name="z48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Структура посевных площадей сельскохозяйственных культур</w:t>
      </w:r>
    </w:p>
    <w:bookmarkEnd w:id="29"/>
    <w:bookmarkStart w:name="z48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(гектар)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Прогнозируемая площадь пашни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Прогнозируемая площадь пара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Прогнозируемая посевная площадь, 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и зернобобовые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культурам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культурам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и многолетние травы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картофель, овощи и бахчи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культурам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культурам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культурам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9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Структура посевных площадей орошаемых земель</w:t>
      </w:r>
    </w:p>
    <w:bookmarkEnd w:id="32"/>
    <w:bookmarkStart w:name="z49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(гектар)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и зернобобовые культуры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хлопчатник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бахчевые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9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3. Структура посевных площадей орошаемых земель с применением водосберегающих технологий </w:t>
      </w:r>
    </w:p>
    <w:bookmarkEnd w:id="34"/>
    <w:bookmarkStart w:name="z49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(гектар)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и зернобобовые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дождевание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капельное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дождевание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капельное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дождевание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капельное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дождевание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капельное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дождевание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капельное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9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бахчевые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дождевание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капельное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дождевание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капельное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дождевание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капельное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дождевание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капельное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95" w:id="37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по всем возделываемым культурам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раздельно по яровым и озимым культурам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 и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 и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сдачи отчета "___" 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(за исключением лиц, являющихся субъектами частного предпринимательства)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"Сведения о прогнозной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структуре посевных площадей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урожай соответствующего года"</w:t>
            </w:r>
          </w:p>
        </w:tc>
      </w:tr>
    </w:tbl>
    <w:bookmarkStart w:name="z49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формы, предназначенной для сбора административных данных "Сведения о прогнозной структуре посевных площадей сельскохозяйственных культур под урожай соответствующего года"</w:t>
      </w:r>
    </w:p>
    <w:bookmarkEnd w:id="38"/>
    <w:bookmarkStart w:name="z49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9"/>
    <w:bookmarkStart w:name="z49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"Сведения о прогнозной структуре посевных площадей сельскохозяйственных культур под урожай соответствующего года" (далее – Форма).</w:t>
      </w:r>
    </w:p>
    <w:bookmarkEnd w:id="40"/>
    <w:bookmarkStart w:name="z50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субъектами сельского хозяйства, районными (городскими) отделами сельского хозяйства, управлениями сельского хозяйства местного исполнительного органа области, городов республиканского значения, столицы</w:t>
      </w:r>
    </w:p>
    <w:bookmarkEnd w:id="41"/>
    <w:bookmarkStart w:name="z50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Форму подписывает исполнитель, руководитель либо лицо, исполняющее его обязанности.</w:t>
      </w:r>
    </w:p>
    <w:bookmarkEnd w:id="42"/>
    <w:bookmarkStart w:name="z50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представляется:</w:t>
      </w:r>
    </w:p>
    <w:bookmarkEnd w:id="43"/>
    <w:bookmarkStart w:name="z50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субъектами сельского хозяйства в районные (городские) отделы сельского хозяйства ежегодно до 1 декабря года, предшествующего году посева;</w:t>
      </w:r>
    </w:p>
    <w:bookmarkEnd w:id="44"/>
    <w:bookmarkStart w:name="z50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районными (городскими) отделами сельского хозяйства в управления сельского хозяйства местных исполнительных органов областей, городов республиканского значения, столицы ежегодно до 15 декабря года, предшествующего году посева;</w:t>
      </w:r>
    </w:p>
    <w:bookmarkEnd w:id="45"/>
    <w:bookmarkStart w:name="z50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управлениями сельского хозяйства местных исполнительных органов областей, городов республиканского значения, столицы в Министерство сельского хозяйства Республики Казахстан ежегодно до 30 декабря года, предшествующего году посева.</w:t>
      </w:r>
    </w:p>
    <w:bookmarkEnd w:id="46"/>
    <w:bookmarkStart w:name="z50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 русском языках.</w:t>
      </w:r>
    </w:p>
    <w:bookmarkEnd w:id="47"/>
    <w:bookmarkStart w:name="z50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48"/>
    <w:bookmarkStart w:name="z50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раздела 1 указывается наименование области, города республиканского значения, столицы.</w:t>
      </w:r>
    </w:p>
    <w:bookmarkEnd w:id="49"/>
    <w:bookmarkStart w:name="z50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раздела 1 указывается прогнозируемая площадь пашни.</w:t>
      </w:r>
    </w:p>
    <w:bookmarkEnd w:id="50"/>
    <w:bookmarkStart w:name="z51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раздела 1 указывается прогнозируемая площадь пара.</w:t>
      </w:r>
    </w:p>
    <w:bookmarkEnd w:id="51"/>
    <w:bookmarkStart w:name="z51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раздела 1 указывается вся прогнозируемая посевная площадь сельскохозяйственных культур.</w:t>
      </w:r>
    </w:p>
    <w:bookmarkEnd w:id="52"/>
    <w:bookmarkStart w:name="z51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графах 5, 8, 11, 14, 17 раздела 1 указываются общие площади посевов по видам культур.</w:t>
      </w:r>
    </w:p>
    <w:bookmarkEnd w:id="53"/>
    <w:bookmarkStart w:name="z51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графах 6, 7, 9, 10, 12, 13, 15, 16, 18, 19 раздела 1 указываются площади возделываемых сельскохозяйственных культур.</w:t>
      </w:r>
    </w:p>
    <w:bookmarkEnd w:id="54"/>
    <w:bookmarkStart w:name="z51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1 раздела 2 указывается наименование районов.</w:t>
      </w:r>
    </w:p>
    <w:bookmarkEnd w:id="55"/>
    <w:bookmarkStart w:name="z51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графах 2, 3, 4, 5, 6, 7, 9, 10, 12, 13 раздела 2 указываются площади возделываемых сельскохозяйственных культур на орошаемых землях.</w:t>
      </w:r>
    </w:p>
    <w:bookmarkEnd w:id="56"/>
    <w:bookmarkStart w:name="z51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 раздела 3 указывается наименование районов.</w:t>
      </w:r>
    </w:p>
    <w:bookmarkEnd w:id="57"/>
    <w:bookmarkStart w:name="z51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графах 2, 3, 4, 5, 6, 7, 9, 10, 12, 13, 15, 16, 18, 19 раздела 3 указываются площади возделываемых сельскохозяйственных культур на орошаемых землях с применением водосберегающих технологий.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–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2016 года № 442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административных данных</w:t>
            </w:r>
          </w:p>
        </w:tc>
      </w:tr>
    </w:tbl>
    <w:p>
      <w:pPr>
        <w:spacing w:after="0"/>
        <w:ind w:left="0"/>
        <w:jc w:val="both"/>
      </w:pPr>
      <w:bookmarkStart w:name="z519" w:id="59"/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Представляется: в Министерство сельского хозяйства Республики Казахстан 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 www.gov.kz</w:t>
      </w:r>
    </w:p>
    <w:bookmarkStart w:name="z52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количестве и качестве высеянных семян сельскохозяйственных культур под урожай соответствующего года*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сельского хозяйства РК от 22.06.2023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2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Индекс формы административных данных: форма СККВССК-2 </w:t>
      </w:r>
    </w:p>
    <w:bookmarkEnd w:id="61"/>
    <w:bookmarkStart w:name="z52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</w:t>
      </w:r>
    </w:p>
    <w:bookmarkEnd w:id="62"/>
    <w:bookmarkStart w:name="z52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20___ год</w:t>
      </w:r>
    </w:p>
    <w:bookmarkEnd w:id="63"/>
    <w:bookmarkStart w:name="z52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субъекты сельского хозяйства, аттестованные субъекты семеноводства, районные (городские) отделы сельского хозяйства, управления сельского хозяйства местного исполнительного органа области, города республиканского значения, столицы</w:t>
      </w:r>
    </w:p>
    <w:bookmarkEnd w:id="64"/>
    <w:bookmarkStart w:name="z52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</w:t>
      </w:r>
    </w:p>
    <w:bookmarkEnd w:id="65"/>
    <w:bookmarkStart w:name="z52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субъектов сельского хозяйства и аттестованных субъектов семеноводства – ежегодно до 1 июля соответствующего года;</w:t>
      </w:r>
    </w:p>
    <w:bookmarkEnd w:id="66"/>
    <w:bookmarkStart w:name="z52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районных (городских) отделов сельского хозяйства – ежегодно до 15 июля соответствующего года; </w:t>
      </w:r>
    </w:p>
    <w:bookmarkEnd w:id="67"/>
    <w:bookmarkStart w:name="z52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управлений сельского хозяйства местных исполнительных органов областей, городов республиканского значения, столицы – ежегодно до 30 июля соответствующего года.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Высеяно семян,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Высеяно проверенных семян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Высеяно сортовых семян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2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тонн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Высеяно кондиционных семян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категориям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репродукциям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питомники размножения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 элита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масcовая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3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классам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Высеяно некондиционных семян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тонн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отходу и примеси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головне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всхожести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10%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3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Высеяно районированных сортов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Высеяно нерайонированных сортов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Казахстану, 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области, тонн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3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 сортов, тонн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группе спелости, тонн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совместная с Казахстаном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 Содружества Независимых Государств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 дальнего зарубежья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ультраранний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раннеспелый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среднеранний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3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группе спелости, тонн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среднеспелый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среднепоздний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позднеспелый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34" w:id="74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по всем возделываемым культурам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 и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 и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сдачи отчета "___" 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(за исключением лиц, являющихся субъектами частного предпринимательства)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 "Сведения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количестве и качестве высеянных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урожай соответствующего года"</w:t>
            </w:r>
          </w:p>
        </w:tc>
      </w:tr>
    </w:tbl>
    <w:bookmarkStart w:name="z53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"Сведения о количестве и качестве высеянных семян сельскохозяйственных культур под урожай соответствующего года"</w:t>
      </w:r>
    </w:p>
    <w:bookmarkEnd w:id="75"/>
    <w:bookmarkStart w:name="z53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6"/>
    <w:bookmarkStart w:name="z53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пояснение определяет единые требования по заполнению формы, предназначенной для сбора административных данных "Сведения о количестве и качестве высеянных семян сельскохозяйственных культур под урожай соответствующего года" (далее – Форма). </w:t>
      </w:r>
    </w:p>
    <w:bookmarkEnd w:id="77"/>
    <w:bookmarkStart w:name="z53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субъектами сельского хозяйства, аттестованными субъектами семеноводства, районными (городскими) отделами сельского хозяйства, управлениями сельского хозяйства местного исполнительного органа области, городов республиканского значения, столицы</w:t>
      </w:r>
    </w:p>
    <w:bookmarkEnd w:id="78"/>
    <w:bookmarkStart w:name="z54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Форму подписывает исполнитель, руководитель, либо лицо, исполняющее его обязанности.</w:t>
      </w:r>
    </w:p>
    <w:bookmarkEnd w:id="79"/>
    <w:bookmarkStart w:name="z54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представляется:</w:t>
      </w:r>
    </w:p>
    <w:bookmarkEnd w:id="80"/>
    <w:bookmarkStart w:name="z54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субъектами сельского хозяйства и аттестованными субъектами семеноводства в районные (городские) отделы сельского хозяйства ежегодно до 1 июля соответствующего года;</w:t>
      </w:r>
    </w:p>
    <w:bookmarkEnd w:id="81"/>
    <w:bookmarkStart w:name="z54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районными (городскими) отделами сельского хозяйства в управления сельского хозяйства местных исполнительных органов областей, городов республиканского значения, столицы ежегодно до 15 июля соответствующего года; </w:t>
      </w:r>
    </w:p>
    <w:bookmarkEnd w:id="82"/>
    <w:bookmarkStart w:name="z54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управлениями сельского хозяйства местных исполнительных органов областей, городов республиканского значения, столицы в Министерство сельского хозяйства Республики Казахстан ежегодно до 30 июля соответствующего года.</w:t>
      </w:r>
    </w:p>
    <w:bookmarkEnd w:id="83"/>
    <w:bookmarkStart w:name="z54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 русском языках.</w:t>
      </w:r>
    </w:p>
    <w:bookmarkEnd w:id="84"/>
    <w:bookmarkStart w:name="z54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85"/>
    <w:bookmarkStart w:name="z54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Формы указывается наименование области, города республиканского значения, столицы.</w:t>
      </w:r>
    </w:p>
    <w:bookmarkEnd w:id="86"/>
    <w:bookmarkStart w:name="z54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Формы указывается культура.</w:t>
      </w:r>
    </w:p>
    <w:bookmarkEnd w:id="87"/>
    <w:bookmarkStart w:name="z54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Формы указывается сорт.</w:t>
      </w:r>
    </w:p>
    <w:bookmarkEnd w:id="88"/>
    <w:bookmarkStart w:name="z55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Формы указывается посевная площадь.</w:t>
      </w:r>
    </w:p>
    <w:bookmarkEnd w:id="89"/>
    <w:bookmarkStart w:name="z55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Формы указывается количество высеянных семян.</w:t>
      </w:r>
    </w:p>
    <w:bookmarkEnd w:id="90"/>
    <w:bookmarkStart w:name="z55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Формы указывается количество высеянных проверенных семян.</w:t>
      </w:r>
    </w:p>
    <w:bookmarkEnd w:id="91"/>
    <w:bookmarkStart w:name="z55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7 Формы указывается процентное соотношение высеянных проверенных семян к количеству всех высеянных семян.</w:t>
      </w:r>
    </w:p>
    <w:bookmarkEnd w:id="92"/>
    <w:bookmarkStart w:name="z55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8 Формы указывается количество высеянных сортовых семян.</w:t>
      </w:r>
    </w:p>
    <w:bookmarkEnd w:id="93"/>
    <w:bookmarkStart w:name="z55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9 Формы указывается процентное соотношение высеянных сортовых семян к количеству всех высеянных семян.</w:t>
      </w:r>
    </w:p>
    <w:bookmarkEnd w:id="94"/>
    <w:bookmarkStart w:name="z55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графах 10, 11, 12 Формы указывается категория сортовой частоты высеянных семян.</w:t>
      </w:r>
    </w:p>
    <w:bookmarkEnd w:id="95"/>
    <w:bookmarkStart w:name="z55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графах 13, 14, 15, 16, 17, 18, 19, 20 и 21 Формы указывается репродукция высеянных семян. </w:t>
      </w:r>
    </w:p>
    <w:bookmarkEnd w:id="96"/>
    <w:bookmarkStart w:name="z55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22 Формы указывается количество высеянных кондиционных семян.</w:t>
      </w:r>
    </w:p>
    <w:bookmarkEnd w:id="97"/>
    <w:bookmarkStart w:name="z55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23 Формы указывается процентное соотношение высеянных кондиционных семян к количеству всех высеянных семян.</w:t>
      </w:r>
    </w:p>
    <w:bookmarkEnd w:id="98"/>
    <w:bookmarkStart w:name="z56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24 Формы указывается количество высеянных семян 1 класса.</w:t>
      </w:r>
    </w:p>
    <w:bookmarkEnd w:id="99"/>
    <w:bookmarkStart w:name="z56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25 Формы указывается процентное соотношение высеянных семян 1 класса к количеству всех высеянных семян.</w:t>
      </w:r>
    </w:p>
    <w:bookmarkEnd w:id="100"/>
    <w:bookmarkStart w:name="z56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26 Формы указывается количество высеянных семян 2 класса.</w:t>
      </w:r>
    </w:p>
    <w:bookmarkEnd w:id="101"/>
    <w:bookmarkStart w:name="z56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27 Формы указывается процентное соотношение высеянных семян 2 класса к количеству всех высеянных семян.</w:t>
      </w:r>
    </w:p>
    <w:bookmarkEnd w:id="102"/>
    <w:bookmarkStart w:name="z56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28 Формы указывается количество высеянных семян 3 класса.</w:t>
      </w:r>
    </w:p>
    <w:bookmarkEnd w:id="103"/>
    <w:bookmarkStart w:name="z56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29 Формы указывается процентное соотношение высеянных семян 3 класса к количеству всех высеянных семян.</w:t>
      </w:r>
    </w:p>
    <w:bookmarkEnd w:id="104"/>
    <w:bookmarkStart w:name="z56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графе 30 Формы указывается количество высеянных некондиционных семян.</w:t>
      </w:r>
    </w:p>
    <w:bookmarkEnd w:id="105"/>
    <w:bookmarkStart w:name="z56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графе 31 Формы указывается процентное соотношение высеянных некондиционных семян к количеству всех высеянных семян.</w:t>
      </w:r>
    </w:p>
    <w:bookmarkEnd w:id="106"/>
    <w:bookmarkStart w:name="z56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графе 32 Формы указывается количество высеянных некондиционных семян по отходу и примеси.</w:t>
      </w:r>
    </w:p>
    <w:bookmarkEnd w:id="107"/>
    <w:bookmarkStart w:name="z56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графе 33 Формы указывается количество высеянных некондиционных семян по головне.</w:t>
      </w:r>
    </w:p>
    <w:bookmarkEnd w:id="108"/>
    <w:bookmarkStart w:name="z57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графе 34 Формы указывается все количество высеянных некондиционных семян по всхожести.</w:t>
      </w:r>
    </w:p>
    <w:bookmarkEnd w:id="109"/>
    <w:bookmarkStart w:name="z57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графе 35 Формы указывается количество высеянных некондиционных семян с показателем всхожести ниже от установленных стандартами норм до 10%.</w:t>
      </w:r>
    </w:p>
    <w:bookmarkEnd w:id="110"/>
    <w:bookmarkStart w:name="z57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графе 36 Формы указывается количество районированных сортов.</w:t>
      </w:r>
    </w:p>
    <w:bookmarkEnd w:id="111"/>
    <w:bookmarkStart w:name="z57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графе 37 Формы указывается процентное соотношение районированных сортов семян к количеству всех высеянных семян.</w:t>
      </w:r>
    </w:p>
    <w:bookmarkEnd w:id="112"/>
    <w:bookmarkStart w:name="z57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графе 38 Формы указывается количество нерайонированных семян.</w:t>
      </w:r>
    </w:p>
    <w:bookmarkEnd w:id="113"/>
    <w:bookmarkStart w:name="z57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графе 39 Формы указывается процентное соотношение нерайонированных сортов семян к количеству всех высеянных семян.</w:t>
      </w:r>
    </w:p>
    <w:bookmarkEnd w:id="114"/>
    <w:bookmarkStart w:name="z57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графе 40 Формы указывается количество нерайонированных сортов по Казахстану.</w:t>
      </w:r>
    </w:p>
    <w:bookmarkEnd w:id="115"/>
    <w:bookmarkStart w:name="z57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графе 41 Формы указывается количество нерайонированных сортов по области.</w:t>
      </w:r>
    </w:p>
    <w:bookmarkEnd w:id="116"/>
    <w:bookmarkStart w:name="z57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графах 42, 43, 44, 45, 46, 47, 48, 49, 50 и 51 Формы указывается селекция сортов (значение графы 43 формы равно графа 42 умноженная на 100 % разделенная на графу 8; значение графы 45 формы равно графа 44 умноженная на 100 % разделенная на графу 8; значение графы 47 формы равно графа 46 умноженная на 100 % разделенная на графу 8; значение графы 49 формы равно графа 48 умноженная на 100 % разделенная на графу 8; значение графы 51 формы равно графа 50 умноженная на 100 % разделенная на графу 8).</w:t>
      </w:r>
    </w:p>
    <w:bookmarkEnd w:id="117"/>
    <w:bookmarkStart w:name="z57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графах 52, 53, 54, 55, 56, 57, 58, 59, 60, 61, 62 и 63 Формы указывается группа спелости (значение графы 53 Формы равно графа 52 умноженная на 100 % разделенная на графу 8; значение графы 55 Формы равно графа 54 умноженная на 100 % разделенная на графу 8; значение графы 57 Формы равно графа 56 умноженная на 100 % разделенная на графу 8; значение графы 59 Формы равно графа 58 умноженная на 100 % разделенная на графу 8; значение графы 61 Формы равно графа 60 умноженная на 100 % разделенная на графу 8; значение графы 63 Формы равно графа 62 умноженная на 100 % разделенная на графу 8).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2016 года № 442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административных данных</w:t>
            </w:r>
          </w:p>
        </w:tc>
      </w:tr>
    </w:tbl>
    <w:bookmarkStart w:name="z58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Представляется: в Министерство сельского хозяйства Республики Казахстан </w:t>
      </w:r>
    </w:p>
    <w:bookmarkEnd w:id="119"/>
    <w:bookmarkStart w:name="z58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</w:t>
      </w:r>
    </w:p>
    <w:bookmarkEnd w:id="120"/>
    <w:bookmarkStart w:name="z583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потребности и обеспеченности сельскохозяйственных формирований семенами озимых, яровых зерновых, зернобобовых, масличных, технических культур, однолетних и многолетних трав и картофеля для посева в соответствующем году*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сельского хозяйства РК от 22.06.2023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8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СПОСФСОЯЗЗМТКОМТК-3</w:t>
      </w:r>
    </w:p>
    <w:bookmarkEnd w:id="122"/>
    <w:bookmarkStart w:name="z58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</w:t>
      </w:r>
    </w:p>
    <w:bookmarkEnd w:id="123"/>
    <w:bookmarkStart w:name="z58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Отчетный период: 20___ год </w:t>
      </w:r>
    </w:p>
    <w:bookmarkEnd w:id="124"/>
    <w:bookmarkStart w:name="z58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субъекты сельского хозяйства, районные (городские) отделы сельского хозяйства, управления сельского хозяйства местного исполнительного органа области, города республиканского значения, столицы</w:t>
      </w:r>
    </w:p>
    <w:bookmarkEnd w:id="125"/>
    <w:bookmarkStart w:name="z58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представления формы административных данных: </w:t>
      </w:r>
    </w:p>
    <w:bookmarkEnd w:id="126"/>
    <w:bookmarkStart w:name="z58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субъектов сельского хозяйства – ежегодно до 1 декабря года, предшествующего году посева;</w:t>
      </w:r>
    </w:p>
    <w:bookmarkEnd w:id="127"/>
    <w:bookmarkStart w:name="z59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районных (городских) отделов сельского хозяйства – ежегодно до 15 декабря года, предшествующего году посева;</w:t>
      </w:r>
    </w:p>
    <w:bookmarkEnd w:id="128"/>
    <w:bookmarkStart w:name="z59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управлений сельского хозяйства местных исполнительных органов областей, городов республиканского значения, столицы – ежегодно до 30 декабря года, предшествующего году посева.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посева, гектар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высева семян, тонн на гектар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 семян, тонн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Ожидается семян в хозяйствах с учетом до засыпки, тонн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к потребности,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зерно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корм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плюс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9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покрытия недостачи, семян тонн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ожидается семян, тонн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семян в страховом фонде, тонн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областной обмен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межобластной обмен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источники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93" w:id="131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представляется раздельно по каждой культуре и сводные данные по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 и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 и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сдачи отчета "___" 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(за исключением лиц, являющихся субъектами частного предпринимательства)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потребности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формирований семенами озимых,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яровых зерновых, зернобобовых,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масличных, и технических культур,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однолетних и многолетних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 и картофеля для посева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соответствующем году"</w:t>
            </w:r>
          </w:p>
        </w:tc>
      </w:tr>
    </w:tbl>
    <w:bookmarkStart w:name="z595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"Сведения о потребности и обеспеченности сельскохозяйственных формирований семенами озимых, яровых зерновых, зернобобовых, масличных, технических культур, однолетних и многолетних трав и картофеля для посева в соответствующем году"</w:t>
      </w:r>
    </w:p>
    <w:bookmarkEnd w:id="132"/>
    <w:bookmarkStart w:name="z596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3"/>
    <w:bookmarkStart w:name="z59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Настоящее пояснение определяет единые требования по заполнению формы, предназначенной для сбора административных данных "Сведения о потребности и обеспеченности сельскохозяйственных формирований семенами озимых, яровых зерновых, зернобобовых, масличных, технических культур, однолетних и многолетних трав и картофеля для посева в соответствующем году" (далее – Форма). </w:t>
      </w:r>
    </w:p>
    <w:bookmarkEnd w:id="134"/>
    <w:bookmarkStart w:name="z59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субъектами сельского хозяйства, районными (городскими) отделами сельского хозяйства, управлениями сельского хозяйства местного исполнительного органа области, городов республиканского значения, столицы</w:t>
      </w:r>
    </w:p>
    <w:bookmarkEnd w:id="135"/>
    <w:bookmarkStart w:name="z59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Форму подписывает исполнитель, руководитель, либо лицо, исполняющее его обязанности.</w:t>
      </w:r>
    </w:p>
    <w:bookmarkEnd w:id="136"/>
    <w:bookmarkStart w:name="z60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представляется:</w:t>
      </w:r>
    </w:p>
    <w:bookmarkEnd w:id="137"/>
    <w:bookmarkStart w:name="z60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субъектами сельского хозяйства в районные (городские) отделы сельского хозяйства ежегодно до 1 декабря года, предшествующего году посева; </w:t>
      </w:r>
    </w:p>
    <w:bookmarkEnd w:id="138"/>
    <w:bookmarkStart w:name="z60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районными (городскими) отделами сельского хозяйства в управления сельского хозяйства местных исполнительных органов областей, городов республиканского значения, столицы ежегодно до 15 декабря года, предшествующего году посева;</w:t>
      </w:r>
    </w:p>
    <w:bookmarkEnd w:id="139"/>
    <w:bookmarkStart w:name="z60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управлениями сельского хозяйства местного исполнительного органа области, города республиканского значения, столицы в Министерство сельского хозяйства Республики Казахстан ежегодно до 30 декабря года, предшествующего году посева. 5. Форма заполняется на казахском и русском языках.</w:t>
      </w:r>
    </w:p>
    <w:bookmarkEnd w:id="140"/>
    <w:bookmarkStart w:name="z604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41"/>
    <w:bookmarkStart w:name="z60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Формы указывается наименование области, города республиканского значения, столицы.</w:t>
      </w:r>
    </w:p>
    <w:bookmarkEnd w:id="142"/>
    <w:bookmarkStart w:name="z60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графах 2, 3 Формы указываются площади посевов на зерно и на корм, в гектарах.</w:t>
      </w:r>
    </w:p>
    <w:bookmarkEnd w:id="143"/>
    <w:bookmarkStart w:name="z60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4 Формы указывается общая площадь посевов на зерно и на корм (значение графы 4 Формы равно сумме значений граф 2 и 3).</w:t>
      </w:r>
    </w:p>
    <w:bookmarkEnd w:id="144"/>
    <w:bookmarkStart w:name="z60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5 Формы указывается норма высева семян на гектар.</w:t>
      </w:r>
    </w:p>
    <w:bookmarkEnd w:id="145"/>
    <w:bookmarkStart w:name="z60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6 Формы указывается потребность семян (значение графы 6 Формы равно сумме значений граф 4 и 5).</w:t>
      </w:r>
    </w:p>
    <w:bookmarkEnd w:id="146"/>
    <w:bookmarkStart w:name="z61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7 Формы указывается объем ожижаемого урожая семня в хозяйствах с учетом до засыпки семян.</w:t>
      </w:r>
    </w:p>
    <w:bookmarkEnd w:id="147"/>
    <w:bookmarkStart w:name="z61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графах 8, 9 Формы указывается результат к потребности (значение граф 8, 9 Формы равно разнице значений граф 6 и 7).</w:t>
      </w:r>
    </w:p>
    <w:bookmarkEnd w:id="148"/>
    <w:bookmarkStart w:name="z61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графах 10, 11, 12, 13, 14 Формы указываются (источники покрытия недостачи семян внутри областной обмен, межобластной обмен, другие источники).</w:t>
      </w:r>
    </w:p>
    <w:bookmarkEnd w:id="149"/>
    <w:bookmarkStart w:name="z61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15 Формы указывается объем ожидаемого урожая семян.</w:t>
      </w:r>
    </w:p>
    <w:bookmarkEnd w:id="150"/>
    <w:bookmarkStart w:name="z61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16 Формы указывается объем семен, имеющихся в страховом фонде.</w:t>
      </w:r>
    </w:p>
    <w:bookmarkEnd w:id="151"/>
    <w:bookmarkStart w:name="z61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17 Формы указываются комментарии местных исполнительных органов, возникающие при заполнении Формы.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2016 года № 442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административных данных</w:t>
            </w:r>
          </w:p>
        </w:tc>
      </w:tr>
    </w:tbl>
    <w:bookmarkStart w:name="z61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Представляется: в Министерство сельского хозяйства Республики Казахстан </w:t>
      </w:r>
    </w:p>
    <w:bookmarkEnd w:id="153"/>
    <w:bookmarkStart w:name="z61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</w:t>
      </w:r>
    </w:p>
    <w:bookmarkEnd w:id="154"/>
    <w:bookmarkStart w:name="z619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сортовом составе засыпанных семян сельскохозяйственных культур под урожай соответствующего года*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сельского хозяйства РК от 22.06.2023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2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СССЗССК-4</w:t>
      </w:r>
    </w:p>
    <w:bookmarkEnd w:id="156"/>
    <w:bookmarkStart w:name="z62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</w:t>
      </w:r>
    </w:p>
    <w:bookmarkEnd w:id="157"/>
    <w:bookmarkStart w:name="z62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20___ год</w:t>
      </w:r>
    </w:p>
    <w:bookmarkEnd w:id="158"/>
    <w:bookmarkStart w:name="z62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субъекты сельского хозяйства, районные (городские) отделы сельского хозяйства, управления сельского хозяйства местного исполнительного органа области, города республиканского значения, столицы</w:t>
      </w:r>
    </w:p>
    <w:bookmarkEnd w:id="159"/>
    <w:bookmarkStart w:name="z62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представления формы административных данных: </w:t>
      </w:r>
    </w:p>
    <w:bookmarkEnd w:id="160"/>
    <w:bookmarkStart w:name="z62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субъектов сельского хозяйства – ежегодно до 1 декабря года, предшествующего году посева;</w:t>
      </w:r>
    </w:p>
    <w:bookmarkEnd w:id="161"/>
    <w:bookmarkStart w:name="z62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районных (городских) отделов сельского хозяйства – ежегодно до 15 декабря года, предшествующего году посева; </w:t>
      </w:r>
    </w:p>
    <w:bookmarkEnd w:id="162"/>
    <w:bookmarkStart w:name="z62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управлений сельского хозяйства местных исполнительных органов областей, городов республиканского значения, столицы – ежегодно до 30 декабря года, предшествующего году посева. 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тонн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группе спелости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районированные сорта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ультраранний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раннеспелый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среднеранний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среднеспелый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2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группе спелости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сортам, тонн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среднепоздний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позднеспелый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29" w:id="165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раздельно по яровым и озимым культурам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 и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 и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сдачи отчета "___" 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(за исключением лиц, являющихся субъектами частного предпринимательства)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сортовом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засыпанных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урожай соответствующего года"</w:t>
            </w:r>
          </w:p>
        </w:tc>
      </w:tr>
    </w:tbl>
    <w:bookmarkStart w:name="z631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предназначенный для сбора административных данных "Сведения о сортовом составе засыпанных семян сельскохозяйственных культур под урожай соответствующего года"</w:t>
      </w:r>
    </w:p>
    <w:bookmarkEnd w:id="166"/>
    <w:bookmarkStart w:name="z632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7"/>
    <w:bookmarkStart w:name="z63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"Сведения о сортовом составе засыпанных семян сельскохозяйственных культур под урожай соответствующего года" (далее – Форма).</w:t>
      </w:r>
    </w:p>
    <w:bookmarkEnd w:id="168"/>
    <w:bookmarkStart w:name="z63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субъектами сельского хозяйства, районными (городскими) отделами сельского хозяйства, управлениями сельского хозяйства местного исполнительного органа области, городов республиканского значения, столицы</w:t>
      </w:r>
    </w:p>
    <w:bookmarkEnd w:id="169"/>
    <w:bookmarkStart w:name="z63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Форму подписывает исполнитель, руководитель, либо лицо, исполняющее его обязанности.</w:t>
      </w:r>
    </w:p>
    <w:bookmarkEnd w:id="170"/>
    <w:bookmarkStart w:name="z63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представляется:</w:t>
      </w:r>
    </w:p>
    <w:bookmarkEnd w:id="171"/>
    <w:bookmarkStart w:name="z63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субъектами сельского хозяйства в районные (городские) отделы сельского хозяйства ежегодно до 1 декабря года, предшествующего году посева;</w:t>
      </w:r>
    </w:p>
    <w:bookmarkEnd w:id="172"/>
    <w:bookmarkStart w:name="z63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районными (городскими) отделами сельского хозяйства в управления сельского хозяйства местных исполнительных органов областей, городов республиканского значения, столицы ежегодно ежегодно до 15 декабря года, предшествующего году посева;</w:t>
      </w:r>
    </w:p>
    <w:bookmarkEnd w:id="173"/>
    <w:bookmarkStart w:name="z63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управлениями сельского хозяйства местных исполнительных органов областей, городов республиканского значения, столицы в Министерство сельского хозяйства Республики Казахстан ежегодно, до 30 декабря года, предшествующего году посева. 5. Форма заполняется на казахском и русском языках.</w:t>
      </w:r>
    </w:p>
    <w:bookmarkEnd w:id="174"/>
    <w:bookmarkStart w:name="z640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75"/>
    <w:bookmarkStart w:name="z64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Формы указывается наименование области, города республиканского значения, столицы.</w:t>
      </w:r>
    </w:p>
    <w:bookmarkEnd w:id="176"/>
    <w:bookmarkStart w:name="z64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Формы указывается общее количество семян.</w:t>
      </w:r>
    </w:p>
    <w:bookmarkEnd w:id="177"/>
    <w:bookmarkStart w:name="z64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Формы указывается количество сортовых семян.</w:t>
      </w:r>
    </w:p>
    <w:bookmarkEnd w:id="178"/>
    <w:bookmarkStart w:name="z64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Формы указывается процентное соотношение сортовых семян к количеству всех засыпанных семян по культурам.</w:t>
      </w:r>
    </w:p>
    <w:bookmarkEnd w:id="179"/>
    <w:bookmarkStart w:name="z64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Формы указывается количество районированных сортов семян.</w:t>
      </w:r>
    </w:p>
    <w:bookmarkEnd w:id="180"/>
    <w:bookmarkStart w:name="z64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Формы указывается процентное соотношение районированных сортов семян к количеству всех засыпанных семян по культурам.</w:t>
      </w:r>
    </w:p>
    <w:bookmarkEnd w:id="181"/>
    <w:bookmarkStart w:name="z64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графах 7, 8, 9, 10, 11, 12, 13, 14, 15, 16, 17, 18 Формы указывается группа спелости (значение графы 8 Формы равно графа 7 умноженная на 100 % разделенная на графу 2; значение графы 10 Формы равно графа 9 умноженная на 100% разделенная на графу 2; значение графы 12 Формы равно графа 11 умноженная на 100% разделенная на графу 2; значение графы 14 Формы равно графа 13 умноженная на 100 % разделенная на графу 2; значение графы 16 Формы равно графа 15 умноженная на 100% разделенная на графу 2; значение графы 18 Формы равно графа 17 умноженная на 100% разделенная на графу 2).</w:t>
      </w:r>
    </w:p>
    <w:bookmarkEnd w:id="182"/>
    <w:bookmarkStart w:name="z64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графах 19, 20, 21, 22, 23, 24, 25, 26 Формы указываются сорта.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2016 года № 442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административных данных</w:t>
            </w:r>
          </w:p>
        </w:tc>
      </w:tr>
    </w:tbl>
    <w:bookmarkStart w:name="z65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Представляется: в Министерство сельского хозяйства Республики Казахстан </w:t>
      </w:r>
    </w:p>
    <w:bookmarkEnd w:id="184"/>
    <w:bookmarkStart w:name="z65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</w:t>
      </w:r>
    </w:p>
    <w:bookmarkEnd w:id="185"/>
    <w:bookmarkStart w:name="z652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репродукционном составе засыпанных семян сельскохозяйственных культур под урожай соответствующего года*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Министра сельского хозяйства РК от 22.06.2023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5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Индекс формы административных данных: форма СРСЗССК-5 </w:t>
      </w:r>
    </w:p>
    <w:bookmarkEnd w:id="187"/>
    <w:bookmarkStart w:name="z65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</w:t>
      </w:r>
    </w:p>
    <w:bookmarkEnd w:id="188"/>
    <w:bookmarkStart w:name="z65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20___ год</w:t>
      </w:r>
    </w:p>
    <w:bookmarkEnd w:id="189"/>
    <w:bookmarkStart w:name="z65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субъекты сельского хозяйства, районные (городские) отделы сельского хозяйства, управления сельского хозяйства местного исполнительного органа области, города республиканского значения, столицы</w:t>
      </w:r>
    </w:p>
    <w:bookmarkEnd w:id="190"/>
    <w:bookmarkStart w:name="z65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представления формы административных данных: </w:t>
      </w:r>
    </w:p>
    <w:bookmarkEnd w:id="191"/>
    <w:bookmarkStart w:name="z65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субъектов сельского хозяйства – ежегодно до 1 декабря года, предшествующего году посева;</w:t>
      </w:r>
    </w:p>
    <w:bookmarkEnd w:id="192"/>
    <w:bookmarkStart w:name="z65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районных (городских) отделов сельского хозяйства – ежегодно до 15 декабря года, предшествующего году посева;</w:t>
      </w:r>
    </w:p>
    <w:bookmarkEnd w:id="193"/>
    <w:bookmarkStart w:name="z66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управлений сельского хозяйства местного исполнительного органа области, города республиканского значения, столицы – ежегодно до 30 декабря года, предшествующего году посева.</w:t>
      </w:r>
    </w:p>
    <w:bookmarkEnd w:id="194"/>
    <w:bookmarkStart w:name="z66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(тонн)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засыпано семян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репродукциям: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питомники размножения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 элита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62" w:id="196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раздельно по яровым и озимым культурам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 и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 и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сдачи отчета "___" 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(за исключением лиц, являющихся субъектами частного предпринимательства)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 "Сведения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репродукционном составе засыпанных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урожай соответствующего года"</w:t>
            </w:r>
          </w:p>
        </w:tc>
      </w:tr>
    </w:tbl>
    <w:bookmarkStart w:name="z664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"Сведения о репродукционном составе засыпанных семян сельскохозяйственных культур под урожай соответствующего года"</w:t>
      </w:r>
    </w:p>
    <w:bookmarkEnd w:id="197"/>
    <w:bookmarkStart w:name="z665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8"/>
    <w:bookmarkStart w:name="z66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пояснение определяет единые требования по заполнению формы, предназначенной для сбора административных данных "Сведения о репродукционном составе засыпанных семян сельскохозяйственных культур под урожай соответствующего года" (далее – Форма). </w:t>
      </w:r>
    </w:p>
    <w:bookmarkEnd w:id="199"/>
    <w:bookmarkStart w:name="z66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субъектами сельского хозяйства, районными (городскими) отделами сельского хозяйства, управлениями сельского хозяйства местного исполнительного органа области, городов республиканского значения, столицы</w:t>
      </w:r>
    </w:p>
    <w:bookmarkEnd w:id="200"/>
    <w:bookmarkStart w:name="z66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Форму подписывает исполнитель, руководитель, либо лицо, исполняющее его обязанности.</w:t>
      </w:r>
    </w:p>
    <w:bookmarkEnd w:id="201"/>
    <w:bookmarkStart w:name="z66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представляется:</w:t>
      </w:r>
    </w:p>
    <w:bookmarkEnd w:id="202"/>
    <w:bookmarkStart w:name="z67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субъектами сельского хозяйства в районные (городские) отделы сельского хозяйства ежегодно до 1 декабря года, предшествующего году посева; </w:t>
      </w:r>
    </w:p>
    <w:bookmarkEnd w:id="203"/>
    <w:bookmarkStart w:name="z67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районными (городскими) отделами сельского хозяйства в управления сельского хозяйства местного исполнительного органа области, города республиканского значения, столицы ежегодно до 15 декабря года, предшествующего году посева;</w:t>
      </w:r>
    </w:p>
    <w:bookmarkEnd w:id="204"/>
    <w:bookmarkStart w:name="z67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управлениями сельского хозяйства местного исполнительного органа области, города республиканского значения, столицы в Министерство сельского хозяйства Республики Казахстан ежегодно до 30 декабря года, предшествующего году посева.</w:t>
      </w:r>
    </w:p>
    <w:bookmarkEnd w:id="205"/>
    <w:bookmarkStart w:name="z67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 русском языках.</w:t>
      </w:r>
    </w:p>
    <w:bookmarkEnd w:id="206"/>
    <w:bookmarkStart w:name="z674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07"/>
    <w:bookmarkStart w:name="z67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Формы указывается наименование области, города республиканского значения, столицы.</w:t>
      </w:r>
    </w:p>
    <w:bookmarkEnd w:id="208"/>
    <w:bookmarkStart w:name="z67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Формы указывается культура.</w:t>
      </w:r>
    </w:p>
    <w:bookmarkEnd w:id="209"/>
    <w:bookmarkStart w:name="z67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Формы указывается сорт.</w:t>
      </w:r>
    </w:p>
    <w:bookmarkEnd w:id="210"/>
    <w:bookmarkStart w:name="z67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Формы указывается общее количество засыпанных семян (значение графы 4 Формы равно сумме значений граф 5, 6, 7, 8, 9, 10, 11, 12 и 13).</w:t>
      </w:r>
    </w:p>
    <w:bookmarkEnd w:id="211"/>
    <w:bookmarkStart w:name="z67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графах 5, 6, 7, 8, 9, 10, 11, 12 и 13 Формы указывается репродукция засыпанных семян.</w:t>
      </w:r>
    </w:p>
    <w:bookmarkEnd w:id="2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2016 года №442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административных данных</w:t>
            </w:r>
          </w:p>
        </w:tc>
      </w:tr>
    </w:tbl>
    <w:bookmarkStart w:name="z68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Представляется: в Министерство сельского хозяйства Республики Казахстан </w:t>
      </w:r>
    </w:p>
    <w:bookmarkEnd w:id="213"/>
    <w:bookmarkStart w:name="z68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</w:t>
      </w:r>
    </w:p>
    <w:bookmarkEnd w:id="214"/>
    <w:bookmarkStart w:name="z683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количестве исследований и выданных документов, подтверждающих посевные качества семян по видам сельскохозяйственных культур на соответствующий год *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приказа Министра сельского хозяйства РК от 22.06.2023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8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СКИПКСВСК-6</w:t>
      </w:r>
    </w:p>
    <w:bookmarkEnd w:id="216"/>
    <w:bookmarkStart w:name="z68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</w:t>
      </w:r>
    </w:p>
    <w:bookmarkEnd w:id="217"/>
    <w:bookmarkStart w:name="z68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_______ месяц 20___ года</w:t>
      </w:r>
    </w:p>
    <w:bookmarkEnd w:id="218"/>
    <w:bookmarkStart w:name="z68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субъекты сельского хозяйства, лаборатории по экспертизе качества семян, районные (городские) отделы сельского хозяйства, управления сельского хозяйства местного исполнительного органа области, города республиканского значения, столицы</w:t>
      </w:r>
    </w:p>
    <w:bookmarkEnd w:id="219"/>
    <w:bookmarkStart w:name="z68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представления формы административных данных: </w:t>
      </w:r>
    </w:p>
    <w:bookmarkEnd w:id="220"/>
    <w:bookmarkStart w:name="z68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субъектов сельского хозяйства, лаборатории по экспертизе качества семян – ежегодно до 1 июля года, предшествующего году посева, следующего за отчетным периодом;</w:t>
      </w:r>
    </w:p>
    <w:bookmarkEnd w:id="221"/>
    <w:bookmarkStart w:name="z69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районных (городских) отделов сельского хозяйства – ежегодно до 15 июля года, предшествующего году посева; </w:t>
      </w:r>
    </w:p>
    <w:bookmarkEnd w:id="222"/>
    <w:bookmarkStart w:name="z69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управлений сельского хозяйства местных исполнительных органов областей, городов республиканского значения, столицы – ежегодно до 30 июля года, предшествующего году посева. </w:t>
      </w:r>
    </w:p>
    <w:bookmarkEnd w:id="223"/>
    <w:bookmarkStart w:name="z69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(штук)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сельскохозяйственных формирований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 семян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засыпанных семян, тонн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исследований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исследований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партий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исследований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лаборатории по экспертизе качества семян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лица, фамилия, имя, отчество (при наличии) физического лица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тонн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выданного документа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выданного документа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5" w:id="227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раздельно по яровым и озимым культурам;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предоставляется управлениями сельского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 и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 и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сдачи отчета "___" 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(за исключением лиц, являющихся субъектами частного предпринимательства)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 сбора административных данных "Сведения о количестве исследований и выданных документов, подтверждающих посевные качества семян по видам сельскохозяйственных культур на соответствующий год"</w:t>
            </w:r>
          </w:p>
        </w:tc>
      </w:tr>
    </w:tbl>
    <w:bookmarkStart w:name="z698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"Сведения о количестве исследований и выданных документов, подтверждающих посевные качества семян по видам сельскохозяйственных культур на соответствующий год"</w:t>
      </w:r>
    </w:p>
    <w:bookmarkEnd w:id="228"/>
    <w:bookmarkStart w:name="z699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29"/>
    <w:bookmarkStart w:name="z70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"Сведения о количестве исследований и выданных документов, подтверждающих посевные качества семян по видам сельскохозяйственных культур на соответствующий год" (далее – Форма).</w:t>
      </w:r>
    </w:p>
    <w:bookmarkEnd w:id="230"/>
    <w:bookmarkStart w:name="z70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субъектами сельского хозяйства, лабораториями по экспертизе качества семян, районными (городскими) отделами сельского хозяйства, управлениями сельского хозяйства местного исполнительного органа области, городов республиканского значения, столицы.</w:t>
      </w:r>
    </w:p>
    <w:bookmarkEnd w:id="231"/>
    <w:bookmarkStart w:name="z70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Форму подписывает исполнитель, руководитель, либо лицо, исполняющее его обязанности.</w:t>
      </w:r>
    </w:p>
    <w:bookmarkEnd w:id="232"/>
    <w:bookmarkStart w:name="z70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представляется:</w:t>
      </w:r>
    </w:p>
    <w:bookmarkEnd w:id="233"/>
    <w:bookmarkStart w:name="z70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субъектами сельского хозяйства, лаборатории по экспертизе качества семян в районные (городские) отделы сельского хозяйства ежегодно до 1 июля года, предшествующего году посева;</w:t>
      </w:r>
    </w:p>
    <w:bookmarkEnd w:id="234"/>
    <w:bookmarkStart w:name="z70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районными (городскими) отделами сельского хозяйства в управления сельского хозяйства местных исполнительных органов областей, городов республиканского значения, столицы ежегодно до 15 июля года, предшествующего году посева;</w:t>
      </w:r>
    </w:p>
    <w:bookmarkEnd w:id="235"/>
    <w:bookmarkStart w:name="z70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управлениями сельского хозяйства местных исполнительных органов областей, городов республиканского значения, столицы в Министерство сельского хозяйства Республики Казахстан ежегодно до 30 июля года, предшествующего году посева.</w:t>
      </w:r>
    </w:p>
    <w:bookmarkEnd w:id="236"/>
    <w:bookmarkStart w:name="z70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 русском языках.</w:t>
      </w:r>
    </w:p>
    <w:bookmarkEnd w:id="237"/>
    <w:bookmarkStart w:name="z708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38"/>
    <w:bookmarkStart w:name="z70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Формы указывается наименование области, города республиканского значения, столицы.</w:t>
      </w:r>
    </w:p>
    <w:bookmarkEnd w:id="239"/>
    <w:bookmarkStart w:name="z71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Формы указывается количество сельскохозяйственных формирований.</w:t>
      </w:r>
    </w:p>
    <w:bookmarkEnd w:id="240"/>
    <w:bookmarkStart w:name="z71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Формы указывается культура.</w:t>
      </w:r>
    </w:p>
    <w:bookmarkEnd w:id="241"/>
    <w:bookmarkStart w:name="z71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Формы указывается сорт.</w:t>
      </w:r>
    </w:p>
    <w:bookmarkEnd w:id="242"/>
    <w:bookmarkStart w:name="z71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Формы указывается количество засыпанных семян.</w:t>
      </w:r>
    </w:p>
    <w:bookmarkEnd w:id="243"/>
    <w:bookmarkStart w:name="z71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Формы указывается вид исследований.</w:t>
      </w:r>
    </w:p>
    <w:bookmarkEnd w:id="244"/>
    <w:bookmarkStart w:name="z71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7 Формы указывается кратность исследований.</w:t>
      </w:r>
    </w:p>
    <w:bookmarkEnd w:id="245"/>
    <w:bookmarkStart w:name="z71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8 Формы указывается количество партий.</w:t>
      </w:r>
    </w:p>
    <w:bookmarkEnd w:id="246"/>
    <w:bookmarkStart w:name="z71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9 Формы указывается количество исследований.</w:t>
      </w:r>
    </w:p>
    <w:bookmarkEnd w:id="247"/>
    <w:bookmarkStart w:name="z71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10 Формы указывается номер.</w:t>
      </w:r>
    </w:p>
    <w:bookmarkEnd w:id="248"/>
    <w:bookmarkStart w:name="z71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11 Формы указывается наименование лаборатории по экспертизе качества семян юридического лица, фамилия, имя, (отчество при наличии) физического лица.</w:t>
      </w:r>
    </w:p>
    <w:bookmarkEnd w:id="249"/>
    <w:bookmarkStart w:name="z72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12 Формы указывается наименование юридического лица, фамилия, имя, (отчество при наличии) физического лица.</w:t>
      </w:r>
    </w:p>
    <w:bookmarkEnd w:id="250"/>
    <w:bookmarkStart w:name="z72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13 Формы указывается культура.</w:t>
      </w:r>
    </w:p>
    <w:bookmarkEnd w:id="251"/>
    <w:bookmarkStart w:name="z72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14 Формы указывается количество, тонн.</w:t>
      </w:r>
    </w:p>
    <w:bookmarkEnd w:id="252"/>
    <w:bookmarkStart w:name="z72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15 Формы указывается наименование документа.</w:t>
      </w:r>
    </w:p>
    <w:bookmarkEnd w:id="253"/>
    <w:bookmarkStart w:name="z72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16 Формы указывается номер выданного документа.</w:t>
      </w:r>
    </w:p>
    <w:bookmarkEnd w:id="254"/>
    <w:bookmarkStart w:name="z72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графе 17 Формы указывается дата. </w:t>
      </w:r>
    </w:p>
    <w:bookmarkEnd w:id="2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2016 года № 442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административных данных</w:t>
            </w:r>
          </w:p>
        </w:tc>
      </w:tr>
    </w:tbl>
    <w:bookmarkStart w:name="z72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Представляется: в Министерство сельского хозяйства Республики Казахстан </w:t>
      </w:r>
    </w:p>
    <w:bookmarkEnd w:id="256"/>
    <w:bookmarkStart w:name="z72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</w:t>
      </w:r>
    </w:p>
    <w:bookmarkEnd w:id="257"/>
    <w:bookmarkStart w:name="z729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материально-технической базы по обработке и хранению семян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приказа Министра сельского хозяйства РК от 22.06.2023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3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Индекс формы административных данных: форма СНМТБОХС-7 </w:t>
      </w:r>
    </w:p>
    <w:bookmarkEnd w:id="259"/>
    <w:bookmarkStart w:name="z73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</w:t>
      </w:r>
    </w:p>
    <w:bookmarkEnd w:id="260"/>
    <w:bookmarkStart w:name="z73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20___ год</w:t>
      </w:r>
    </w:p>
    <w:bookmarkEnd w:id="261"/>
    <w:bookmarkStart w:name="z73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Круг лиц, представляющих информацию: субъекты сельского хозяйства, районные (городские) отделы сельского хозяйства, управления сельского хозяйства местного исполнительного органа области, города республиканского значения, столицы </w:t>
      </w:r>
    </w:p>
    <w:bookmarkEnd w:id="262"/>
    <w:bookmarkStart w:name="z73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представления формы административных данных: </w:t>
      </w:r>
    </w:p>
    <w:bookmarkEnd w:id="263"/>
    <w:bookmarkStart w:name="z73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субъектов сельского хозяйства – ежегодно до 1 декабря года, предшествующего году посева; </w:t>
      </w:r>
    </w:p>
    <w:bookmarkEnd w:id="264"/>
    <w:bookmarkStart w:name="z73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районных (городских) отделов сельского хозяйства – ежегодно до 15 декабря года, предшествующего году посева;</w:t>
      </w:r>
    </w:p>
    <w:bookmarkEnd w:id="265"/>
    <w:bookmarkStart w:name="z73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управлений сельского хозяйства местных исполнительных органов областей, городов республиканского значения, столицы – ежегодно до 30 декабря года, предшествующего году посева.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пунктов по обработке и хранению семян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семенохранилищ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типовых семенохранилищ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мехтоков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вместимость, тонн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вместимость, тонн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ЗАВ-100 и ЗАВ-50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ЗАВ-40 и ЗАВ-20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семочисттельных приствок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3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Петкус- Гигант, Петкус-Селектра и другие машины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ОС-4,5 СМ-4М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 и Сад 10, АД-2,5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ОВС-25, ОВП -20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ЗВС-20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протравливания семян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Асфальтированные площадки, квадратный метр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39" w:id="268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 и отчество (при его наличии),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 и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сдачи отчета "___" __________ 20 ___ года Место печати (за исключением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являющихся субъектами частного предпринимательства)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 "Сведения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наличии материально-технической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по обработке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 семян"</w:t>
            </w:r>
          </w:p>
        </w:tc>
      </w:tr>
    </w:tbl>
    <w:bookmarkStart w:name="z741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"Сведения о наличии материально-технической базы по обработке и хранению семян"</w:t>
      </w:r>
    </w:p>
    <w:bookmarkEnd w:id="269"/>
    <w:bookmarkStart w:name="z742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70"/>
    <w:bookmarkStart w:name="z74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пояснение определяет единые требования по заполнению формы, предназначенной для сбора административных данных "Сведения о наличии материально-технической базы по обработке и хранению семян" (далее – Форма). </w:t>
      </w:r>
    </w:p>
    <w:bookmarkEnd w:id="271"/>
    <w:bookmarkStart w:name="z74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субъектами сельского хозяйства, районными (городскими) отделами сельского хозяйства, управлениями сельского хозяйства местного исполнительного органа области, городов республиканского значения, столицы</w:t>
      </w:r>
    </w:p>
    <w:bookmarkEnd w:id="272"/>
    <w:bookmarkStart w:name="z74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Форму подписывает исполнитель, руководитель, либо лицо, исполняющее его обязанности.</w:t>
      </w:r>
    </w:p>
    <w:bookmarkEnd w:id="273"/>
    <w:bookmarkStart w:name="z74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представляется:</w:t>
      </w:r>
    </w:p>
    <w:bookmarkEnd w:id="274"/>
    <w:bookmarkStart w:name="z74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субъектами сельского хозяйства в районные (городские) отделы сельского хозяйства ежегодно до 1 декабря года, предшествующего году посева; </w:t>
      </w:r>
    </w:p>
    <w:bookmarkEnd w:id="275"/>
    <w:bookmarkStart w:name="z74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районными (городскими) отделами сельского хозяйства в управления сельского хозяйства местных исполнительных органов областей, городов республиканского значения, столицы ежегодно до 15 декабря года, предшествующего году посева;</w:t>
      </w:r>
    </w:p>
    <w:bookmarkEnd w:id="276"/>
    <w:bookmarkStart w:name="z74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управлениями сельского хозяйства местных исполнительных органов областей, городов республиканского значения, столицы в Министерство сельского хозяйства Республики Казахстан ежегодно до 30 декабря года, предшествующего году посева.</w:t>
      </w:r>
    </w:p>
    <w:bookmarkEnd w:id="277"/>
    <w:bookmarkStart w:name="z75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 русском языках.</w:t>
      </w:r>
    </w:p>
    <w:bookmarkEnd w:id="278"/>
    <w:bookmarkStart w:name="z751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79"/>
    <w:bookmarkStart w:name="z75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Формы указывается наименование области, города республиканского значения, столицы.</w:t>
      </w:r>
    </w:p>
    <w:bookmarkEnd w:id="280"/>
    <w:bookmarkStart w:name="z75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Формы указывается количество пунктов по обработке и хранению семян.</w:t>
      </w:r>
    </w:p>
    <w:bookmarkEnd w:id="281"/>
    <w:bookmarkStart w:name="z75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Формы указывается количество имеющихся семенохранилищ.</w:t>
      </w:r>
    </w:p>
    <w:bookmarkEnd w:id="282"/>
    <w:bookmarkStart w:name="z75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Формы указывается вместимость имеющихся семенохранилищ.</w:t>
      </w:r>
    </w:p>
    <w:bookmarkEnd w:id="283"/>
    <w:bookmarkStart w:name="z75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Формы указывается количество типовых семенохранилищ.</w:t>
      </w:r>
    </w:p>
    <w:bookmarkEnd w:id="284"/>
    <w:bookmarkStart w:name="z75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Формы указывается вместимость типовых семенохранилищ.</w:t>
      </w:r>
    </w:p>
    <w:bookmarkEnd w:id="285"/>
    <w:bookmarkStart w:name="z75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графах 7, 8, 9, 10, 11 Формы указывается наличие мехтоков.</w:t>
      </w:r>
    </w:p>
    <w:bookmarkEnd w:id="286"/>
    <w:bookmarkStart w:name="z75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10 Формы указывается общее количество имеющихся мехтоков (значение графы 10 Формы равно сумме значений граф 7, 8, 9).</w:t>
      </w:r>
    </w:p>
    <w:bookmarkEnd w:id="287"/>
    <w:bookmarkStart w:name="z76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12 Формы указывается наличие Петкус-Гиганта, Пектус-Селектра и других машин.</w:t>
      </w:r>
    </w:p>
    <w:bookmarkEnd w:id="288"/>
    <w:bookmarkStart w:name="z76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13 Формы указывается наличие ОС-4,5 СМ-4М.</w:t>
      </w:r>
    </w:p>
    <w:bookmarkEnd w:id="289"/>
    <w:bookmarkStart w:name="z76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14 Формы указывается наличие Алмаз и Сад 10, АД-2,5.</w:t>
      </w:r>
    </w:p>
    <w:bookmarkEnd w:id="290"/>
    <w:bookmarkStart w:name="z76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15 Формы указывается наличие ОВС-25, ОВП-20.</w:t>
      </w:r>
    </w:p>
    <w:bookmarkEnd w:id="291"/>
    <w:bookmarkStart w:name="z76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16 Формы указывается наличие ЗВС-20.</w:t>
      </w:r>
    </w:p>
    <w:bookmarkEnd w:id="292"/>
    <w:bookmarkStart w:name="z76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19.В графе 17 Формы указывается наличие машин для протравливания семян.</w:t>
      </w:r>
    </w:p>
    <w:bookmarkEnd w:id="293"/>
    <w:bookmarkStart w:name="z76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18 Формы указывается наличие асфальтированных площадок.</w:t>
      </w:r>
    </w:p>
    <w:bookmarkEnd w:id="2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2016 года № 442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административных данных</w:t>
            </w:r>
          </w:p>
        </w:tc>
      </w:tr>
    </w:tbl>
    <w:bookmarkStart w:name="z76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Представляется: в Министерство сельского хозяйства Республики Казахстан </w:t>
      </w:r>
    </w:p>
    <w:bookmarkEnd w:id="295"/>
    <w:bookmarkStart w:name="z76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</w:t>
      </w:r>
    </w:p>
    <w:bookmarkEnd w:id="296"/>
    <w:bookmarkStart w:name="z770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производстве и ожидаемой реализации семян из урожая предыдущего года производителями семян</w:t>
      </w:r>
    </w:p>
    <w:bookmarkEnd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приказа Министра сельского хозяйства РК от 22.06.2023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7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СПОРСАСС-8</w:t>
      </w:r>
    </w:p>
    <w:bookmarkEnd w:id="298"/>
    <w:bookmarkStart w:name="z77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</w:t>
      </w:r>
    </w:p>
    <w:bookmarkEnd w:id="299"/>
    <w:bookmarkStart w:name="z77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20___ год</w:t>
      </w:r>
    </w:p>
    <w:bookmarkEnd w:id="300"/>
    <w:bookmarkStart w:name="z77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Круг лиц, представляющих информацию: производители семян, районные (городские) отделы сельского хозяйства, управления сельского хозяйства местного исполнительного органа области, города республиканского значения, столицы </w:t>
      </w:r>
    </w:p>
    <w:bookmarkEnd w:id="301"/>
    <w:bookmarkStart w:name="z77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представления формы административных данных: </w:t>
      </w:r>
    </w:p>
    <w:bookmarkEnd w:id="302"/>
    <w:bookmarkStart w:name="z77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производителей семян – ежегодно до 1 декабря года, предшествующего году посева;</w:t>
      </w:r>
    </w:p>
    <w:bookmarkEnd w:id="303"/>
    <w:bookmarkStart w:name="z77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районных (городских) отделов сельского хозяйства – ежегодно до 15 декабря года, предшествующего году посева;</w:t>
      </w:r>
    </w:p>
    <w:bookmarkEnd w:id="304"/>
    <w:bookmarkStart w:name="z77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управлений сельского хозяйства местных исполнительных органов областей, городов республиканского значения, столицы – ежегодно до 30 декабря года, предшествующего году посева. 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хозяйств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субъекта семеноводства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семеноводческих посевов,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Урожайность, центнер/гектар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Валовый сбор, тонн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7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кондиционных семян, тонн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для своего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другим хозяйствам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семенной ссуды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80" w:id="307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</w:t>
      </w:r>
    </w:p>
    <w:bookmarkEnd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 и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 и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сдачи отчета "___" 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(за исключением лиц, являющихся субъектами частного предпринимательства)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 "Сведения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производстве и ожидаемой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семян из урожая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производителями семян"</w:t>
            </w:r>
          </w:p>
        </w:tc>
      </w:tr>
    </w:tbl>
    <w:bookmarkStart w:name="z782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"Сведения о производстве и ожидаемой реализации семян из урожая предыдущего года производителями семян"</w:t>
      </w:r>
    </w:p>
    <w:bookmarkEnd w:id="308"/>
    <w:bookmarkStart w:name="z783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09"/>
    <w:bookmarkStart w:name="z78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пояснение определяет единые требования по заполнению формы, предназначенной для сбора административных данных "Сведения о производстве и ожидаемой реализации семян из урожая предыдущего года производителями семян". </w:t>
      </w:r>
    </w:p>
    <w:bookmarkEnd w:id="310"/>
    <w:bookmarkStart w:name="z78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заполняется производителями семян, районными (городскими) отделами сельского хозяйства, управлениями сельского хозяйства местного исполнительного органа области, городов республиканского значения, столицы </w:t>
      </w:r>
    </w:p>
    <w:bookmarkEnd w:id="311"/>
    <w:bookmarkStart w:name="z78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Форму подписывает исполнитель, руководитель, либо лицо, исполняющее его обязанности.</w:t>
      </w:r>
    </w:p>
    <w:bookmarkEnd w:id="312"/>
    <w:bookmarkStart w:name="z78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представляется:</w:t>
      </w:r>
    </w:p>
    <w:bookmarkEnd w:id="313"/>
    <w:bookmarkStart w:name="z78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производителями семян в районные (городские) отделы сельского хозяйства, в районные (городские) отделы сельского хозяйства ежегодно до 1 декабря года, предшествующего году посева;</w:t>
      </w:r>
    </w:p>
    <w:bookmarkEnd w:id="314"/>
    <w:bookmarkStart w:name="z78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районными (городскими) отделами сельского хозяйства в управления сельского хозяйства местных исполнительных органов областей, городов республиканского значения, столицы ежегодно до 15 декабря года, предшествующего году посева;</w:t>
      </w:r>
    </w:p>
    <w:bookmarkEnd w:id="315"/>
    <w:bookmarkStart w:name="z79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управлениями сельского хозяйства местных исполнительных органов областей, городов республиканского значения, столицы в Министерство сельского хозяйства Республики Казахстан ежегодно до 30 декабря года, предшествующего году посева. </w:t>
      </w:r>
    </w:p>
    <w:bookmarkEnd w:id="316"/>
    <w:bookmarkStart w:name="z79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 русском языках.</w:t>
      </w:r>
    </w:p>
    <w:bookmarkEnd w:id="317"/>
    <w:bookmarkStart w:name="z792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318"/>
    <w:bookmarkStart w:name="z79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Формы указывается наименование хозяйств.</w:t>
      </w:r>
    </w:p>
    <w:bookmarkEnd w:id="319"/>
    <w:bookmarkStart w:name="z79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Формы указывается вид деятельности субъекта семеноводства.</w:t>
      </w:r>
    </w:p>
    <w:bookmarkEnd w:id="320"/>
    <w:bookmarkStart w:name="z79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Формы указывается культура.</w:t>
      </w:r>
    </w:p>
    <w:bookmarkEnd w:id="321"/>
    <w:bookmarkStart w:name="z79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Формы указывается сорт.</w:t>
      </w:r>
    </w:p>
    <w:bookmarkEnd w:id="322"/>
    <w:bookmarkStart w:name="z79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Формы указывается репродукция.</w:t>
      </w:r>
    </w:p>
    <w:bookmarkEnd w:id="323"/>
    <w:bookmarkStart w:name="z79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Формы указывается площадь семеноводческих посевов.</w:t>
      </w:r>
    </w:p>
    <w:bookmarkEnd w:id="324"/>
    <w:bookmarkStart w:name="z79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7 Формы указывается урожайность.</w:t>
      </w:r>
    </w:p>
    <w:bookmarkEnd w:id="325"/>
    <w:bookmarkStart w:name="z80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8 Формы указывается валовый сбор.</w:t>
      </w:r>
    </w:p>
    <w:bookmarkEnd w:id="326"/>
    <w:bookmarkStart w:name="z80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9 Формы указывается общий выход кондиционных семян (значение графы 9 Формы равно сумме значений граф 10, 11, 12, 13).</w:t>
      </w:r>
    </w:p>
    <w:bookmarkEnd w:id="327"/>
    <w:bookmarkStart w:name="z80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10 Формы указывается количество выхода семян для своего хозяйства.</w:t>
      </w:r>
    </w:p>
    <w:bookmarkEnd w:id="328"/>
    <w:bookmarkStart w:name="z80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11 Формы указывается количество ожидаемой реализации семян другим хозяйствам.</w:t>
      </w:r>
    </w:p>
    <w:bookmarkEnd w:id="329"/>
    <w:bookmarkStart w:name="z80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12 Формы указывается возврат семенной ссуды.</w:t>
      </w:r>
    </w:p>
    <w:bookmarkEnd w:id="330"/>
    <w:bookmarkStart w:name="z80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13 Формы указывается прочий выход (обмен между хозяйствами и другое).</w:t>
      </w:r>
    </w:p>
    <w:bookmarkEnd w:id="3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2016 года №442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административных данных</w:t>
            </w:r>
          </w:p>
        </w:tc>
      </w:tr>
    </w:tbl>
    <w:bookmarkStart w:name="z80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Представляется: в Министерство сельского хозяйства Республики Казахстан </w:t>
      </w:r>
    </w:p>
    <w:bookmarkEnd w:id="332"/>
    <w:bookmarkStart w:name="z80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</w:t>
      </w:r>
    </w:p>
    <w:bookmarkEnd w:id="333"/>
    <w:bookmarkStart w:name="z809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использовании семян из урожая предыдущего года аттестованными субъектами семеноводства</w:t>
      </w:r>
    </w:p>
    <w:bookmarkEnd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приказа Министра сельского хозяйства РК от 22.06.2023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10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СИСАСС-9</w:t>
      </w:r>
    </w:p>
    <w:bookmarkEnd w:id="335"/>
    <w:bookmarkStart w:name="z811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ежемесячно</w:t>
      </w:r>
    </w:p>
    <w:bookmarkEnd w:id="336"/>
    <w:bookmarkStart w:name="z81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Отчетный период: _______ месяц 20___ года </w:t>
      </w:r>
    </w:p>
    <w:bookmarkEnd w:id="337"/>
    <w:bookmarkStart w:name="z81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аттестованные субъекты семеноводства, районные (городские) отделы сельского хозяйства, управления сельского хозяйства местного исполнительного органа области, города республиканского значения, столицы</w:t>
      </w:r>
    </w:p>
    <w:bookmarkEnd w:id="338"/>
    <w:bookmarkStart w:name="z81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</w:t>
      </w:r>
    </w:p>
    <w:bookmarkEnd w:id="339"/>
    <w:bookmarkStart w:name="z81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аттестованных субъектов семеноводства – ежемесячно к 5 числу месяца, следующего за отчетным периодом;</w:t>
      </w:r>
    </w:p>
    <w:bookmarkEnd w:id="340"/>
    <w:bookmarkStart w:name="z81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районных (городских) отделов сельского хозяйства – ежемесячно к 10 числу месяца, следующего за отчетным периодом; </w:t>
      </w:r>
    </w:p>
    <w:bookmarkEnd w:id="341"/>
    <w:bookmarkStart w:name="z81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управлений сельского хозяйства местных исполнительных органов областей, городов республиканского значения, столицы – ежемесячно к 15 числу месяца, следующего за отчетным периодом.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хозяйств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субъекта семеноводства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Репродукция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Произведено кондиционных семян, тонн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Использовано семян, тонн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собственных нужд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другим хозяйствам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зарубежные страны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1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выданного 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выданного документа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19" w:id="344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</w:t>
      </w:r>
    </w:p>
    <w:bookmarkEnd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 и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 и отчество (при его наличии),подпись)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сдачи отчета "___" 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(за исключением лиц, являющихся субъектами частного предпринимательства)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 "Сведения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использовании семян из урожая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предыдущего года аттестованными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субъектами семеноводства"</w:t>
            </w:r>
          </w:p>
        </w:tc>
      </w:tr>
    </w:tbl>
    <w:bookmarkStart w:name="z821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"Сведения об использовании семян из урожая предыдущего года аттестованными субъектами семеноводства"</w:t>
      </w:r>
    </w:p>
    <w:bookmarkEnd w:id="345"/>
    <w:bookmarkStart w:name="z822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46"/>
    <w:bookmarkStart w:name="z82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пояснение определяет единые требования по заполнению формы, предназначенной для сбора административных данных "Сведения о количестве исследований и выданных документов, подтверждающих посевные качества семян по видам сельскохозяйственных культур на соответствующий год" (далее – Форма). </w:t>
      </w:r>
    </w:p>
    <w:bookmarkEnd w:id="347"/>
    <w:bookmarkStart w:name="z82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аттестованными субъектами семеноводства, районными (городскими) отделами сельского хозяйства, управлениями сельского хозяйства местного исполнительного органа области, городов республиканского значения, столицы</w:t>
      </w:r>
    </w:p>
    <w:bookmarkEnd w:id="348"/>
    <w:bookmarkStart w:name="z82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Форму подписывает исполнителем, руководителем, либо лицом, исполняющим его обязанности.</w:t>
      </w:r>
    </w:p>
    <w:bookmarkEnd w:id="349"/>
    <w:bookmarkStart w:name="z82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представляется:</w:t>
      </w:r>
    </w:p>
    <w:bookmarkEnd w:id="350"/>
    <w:bookmarkStart w:name="z82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аттестованными субъектами семеноводства в районные (городские) отделы сельского хозяйства в районные (городские) отделы сельского хозяйства ежемесячно к 5 числу месяца, следующего за отчетным периодом;</w:t>
      </w:r>
    </w:p>
    <w:bookmarkEnd w:id="351"/>
    <w:bookmarkStart w:name="z82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районными (городскими) отделами сельского хозяйства в управления сельского хозяйства местных исполнительных органов областей, городов республиканского значения, столицы ежемесячно к 10 числу месяца, следующего за отчетным периодом; </w:t>
      </w:r>
    </w:p>
    <w:bookmarkEnd w:id="352"/>
    <w:bookmarkStart w:name="z82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управлениями сельского хозяйства местных исполнительных органов областей, городов республиканского значения, столицы в Министерство сельского хозяйства Республики Казахстан ежемесячно к 15 числу месяца, следующего за отчетным периодом.</w:t>
      </w:r>
    </w:p>
    <w:bookmarkEnd w:id="353"/>
    <w:bookmarkStart w:name="z83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 русском языках.</w:t>
      </w:r>
    </w:p>
    <w:bookmarkEnd w:id="354"/>
    <w:bookmarkStart w:name="z831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355"/>
    <w:bookmarkStart w:name="z83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Формы указывается наименование хозяйств.</w:t>
      </w:r>
    </w:p>
    <w:bookmarkEnd w:id="356"/>
    <w:bookmarkStart w:name="z83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Формы указывается вид деятельности субъекта семеноводства.</w:t>
      </w:r>
    </w:p>
    <w:bookmarkEnd w:id="357"/>
    <w:bookmarkStart w:name="z83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Формы указывается культура.</w:t>
      </w:r>
    </w:p>
    <w:bookmarkEnd w:id="358"/>
    <w:bookmarkStart w:name="z83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Формы указывается сорт.</w:t>
      </w:r>
    </w:p>
    <w:bookmarkEnd w:id="359"/>
    <w:bookmarkStart w:name="z83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Формы указывается репродукция.</w:t>
      </w:r>
    </w:p>
    <w:bookmarkEnd w:id="360"/>
    <w:bookmarkStart w:name="z83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Формы указывается количество произведенных кондиционных семян.</w:t>
      </w:r>
    </w:p>
    <w:bookmarkEnd w:id="361"/>
    <w:bookmarkStart w:name="z83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графах 7, 8 ,9 Формы указывается количество использованных семян.</w:t>
      </w:r>
    </w:p>
    <w:bookmarkEnd w:id="362"/>
    <w:bookmarkStart w:name="z83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7 Формы указывается количество использованных семян для собственных нужд.</w:t>
      </w:r>
    </w:p>
    <w:bookmarkEnd w:id="363"/>
    <w:bookmarkStart w:name="z84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8 Формы указывается область, которой проданы семена на территории Республики Казахстан.</w:t>
      </w:r>
    </w:p>
    <w:bookmarkEnd w:id="364"/>
    <w:bookmarkStart w:name="z84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9 Формы указывается количество реализованных семян на территории Республики Казахстан.</w:t>
      </w:r>
    </w:p>
    <w:bookmarkEnd w:id="365"/>
    <w:bookmarkStart w:name="z84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10 Формы указывается страна, которой проданы семена.</w:t>
      </w:r>
    </w:p>
    <w:bookmarkEnd w:id="366"/>
    <w:bookmarkStart w:name="z84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11 Формы указывается количество проданных семян в зарубежные страны.</w:t>
      </w:r>
    </w:p>
    <w:bookmarkEnd w:id="367"/>
    <w:bookmarkStart w:name="z84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12 Формы указывается наименование документа.</w:t>
      </w:r>
    </w:p>
    <w:bookmarkEnd w:id="368"/>
    <w:bookmarkStart w:name="z84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13 Формы указывается номер выданного документа.</w:t>
      </w:r>
    </w:p>
    <w:bookmarkEnd w:id="369"/>
    <w:bookmarkStart w:name="z84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14 Формы указывается дата выданного документа.</w:t>
      </w:r>
    </w:p>
    <w:bookmarkEnd w:id="3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–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2016 года №442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административных данных</w:t>
            </w:r>
          </w:p>
        </w:tc>
      </w:tr>
    </w:tbl>
    <w:bookmarkStart w:name="z84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Представляется: в Министерство сельского хозяйства Республики Казахстан </w:t>
      </w:r>
    </w:p>
    <w:bookmarkEnd w:id="371"/>
    <w:bookmarkStart w:name="z84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</w:t>
      </w:r>
    </w:p>
    <w:bookmarkEnd w:id="372"/>
    <w:bookmarkStart w:name="z850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апробации сортовых посевов сельскохозяйственных культур </w:t>
      </w:r>
    </w:p>
    <w:bookmarkEnd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приказа Министра сельского хозяйства РК от 22.06.2023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5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САСПСК-10</w:t>
      </w:r>
    </w:p>
    <w:bookmarkEnd w:id="374"/>
    <w:bookmarkStart w:name="z85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</w:t>
      </w:r>
    </w:p>
    <w:bookmarkEnd w:id="375"/>
    <w:bookmarkStart w:name="z85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________ 20___ года</w:t>
      </w:r>
    </w:p>
    <w:bookmarkEnd w:id="376"/>
    <w:bookmarkStart w:name="z85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Круг лиц, представляющих информацию: </w:t>
      </w:r>
    </w:p>
    <w:bookmarkEnd w:id="377"/>
    <w:bookmarkStart w:name="z85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аттестованные субъекты семеноводства, апробаторы, районные (городские) отделы сельского хозяйства, управления сельского хозяйства местного исполнительного органа области, города республиканского значения, столицы </w:t>
      </w:r>
    </w:p>
    <w:bookmarkEnd w:id="378"/>
    <w:bookmarkStart w:name="z85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представления формы административных данных: </w:t>
      </w:r>
    </w:p>
    <w:bookmarkEnd w:id="379"/>
    <w:bookmarkStart w:name="z85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аттестованных субъектов семеноводства и апробаторов – ежегодно до 1 декабря года, предшествующего году посева;</w:t>
      </w:r>
    </w:p>
    <w:bookmarkEnd w:id="380"/>
    <w:bookmarkStart w:name="z85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районных (городских) отделов сельского хозяйства – ежегодно до 15 декабря года, предшествующего году посева; </w:t>
      </w:r>
    </w:p>
    <w:bookmarkEnd w:id="381"/>
    <w:bookmarkStart w:name="z85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управлений сельского хозяйства местных исполнительных органов областей, городов республиканского значения, столицы – ежегодно до 30 декабря года, предшествующего году посева. </w:t>
      </w:r>
    </w:p>
    <w:bookmarkEnd w:id="382"/>
    <w:bookmarkStart w:name="z86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(гектар)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культур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семенных посевов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Апробировано посевов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результате апробации отнесены по сортовой чистоте к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категории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6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результате апробации отнесены к репродукциям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питомники размножения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 элита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6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производителя семян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апробатора либо номер и дата решения местного исполнительного органа о создании комиссии по апробации сортовых посевов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 апробации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акта апробации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63" w:id="386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</w:t>
      </w:r>
    </w:p>
    <w:bookmarkEnd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 и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 и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сдачи отчета "___" 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(за исключением лиц, являющихся субъектами частного предпринимательства)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 "Сведения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апробации сортовых посевов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культур"</w:t>
            </w:r>
          </w:p>
        </w:tc>
      </w:tr>
    </w:tbl>
    <w:bookmarkStart w:name="z865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"Сведения об апробации сортовых посевов сельскохозяйственных культур"</w:t>
      </w:r>
    </w:p>
    <w:bookmarkEnd w:id="387"/>
    <w:bookmarkStart w:name="z866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88"/>
    <w:bookmarkStart w:name="z86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"Сведения об апробации сортовых посевов сельскохозяйственных культур" (далее – Форма).</w:t>
      </w:r>
    </w:p>
    <w:bookmarkEnd w:id="389"/>
    <w:bookmarkStart w:name="z86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аттестованными субъектами семеноводства, апробаторами, районными (городскими) отделами сельского хозяйства, управлениями сельского хозяйства местного исполнительного органа области, городов республиканского значения, столицы.</w:t>
      </w:r>
    </w:p>
    <w:bookmarkEnd w:id="390"/>
    <w:bookmarkStart w:name="z86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Форму подписывает исполнителем, руководителем, либо лицом, исполняющим его обязанности.</w:t>
      </w:r>
    </w:p>
    <w:bookmarkEnd w:id="391"/>
    <w:bookmarkStart w:name="z87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представляется:</w:t>
      </w:r>
    </w:p>
    <w:bookmarkEnd w:id="392"/>
    <w:bookmarkStart w:name="z871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аттестованными субъектами семеноводства, апробаторами в районные (городские) отделы сельского хозяйства ежегодно до 1 декабря предшествующего году посева; </w:t>
      </w:r>
    </w:p>
    <w:bookmarkEnd w:id="393"/>
    <w:bookmarkStart w:name="z872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районными (городскими) отделами сельского хозяйства в управления сельского хозяйства местных исполнительных органов областей, городов республиканского значения, столицы ежегодно до 15 декабря предшествующего году посева;</w:t>
      </w:r>
    </w:p>
    <w:bookmarkEnd w:id="394"/>
    <w:bookmarkStart w:name="z873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управлениями сельского хозяйства местных исполнительных органов областей, городов республиканского значения, столицы в Министерство сельского хозяйства Республики Казахстан ежегодно до 30 декабря предшествующего году посева.</w:t>
      </w:r>
    </w:p>
    <w:bookmarkEnd w:id="395"/>
    <w:bookmarkStart w:name="z87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 русском языках.</w:t>
      </w:r>
    </w:p>
    <w:bookmarkEnd w:id="396"/>
    <w:bookmarkStart w:name="z875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397"/>
    <w:bookmarkStart w:name="z87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Формы указывается наименование сельскохозяйственной культуры.</w:t>
      </w:r>
    </w:p>
    <w:bookmarkEnd w:id="398"/>
    <w:bookmarkStart w:name="z877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Формы указывается сорт.</w:t>
      </w:r>
    </w:p>
    <w:bookmarkEnd w:id="399"/>
    <w:bookmarkStart w:name="z878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Формы указывается общая площадь семенных посевов.</w:t>
      </w:r>
    </w:p>
    <w:bookmarkEnd w:id="400"/>
    <w:bookmarkStart w:name="z879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Формы указывается площадь апробированных посевов.</w:t>
      </w:r>
    </w:p>
    <w:bookmarkEnd w:id="401"/>
    <w:bookmarkStart w:name="z880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графах 5, 6, 7, 8 Формы указывается результат апробации по сортовой чистоте к категории (значение графы 5 Формы равно сумме значений граф 6, 7, 8).</w:t>
      </w:r>
    </w:p>
    <w:bookmarkEnd w:id="402"/>
    <w:bookmarkStart w:name="z881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графах 9, 10, 11, 12, 13, 14, 15, 16, 17 Формы указываются результаты апробации, отнесенные к репродукциям.</w:t>
      </w:r>
    </w:p>
    <w:bookmarkEnd w:id="403"/>
    <w:bookmarkStart w:name="z882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18 Формы указывается наименование производителя семян.</w:t>
      </w:r>
    </w:p>
    <w:bookmarkEnd w:id="404"/>
    <w:bookmarkStart w:name="z883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19 Формы указываются фамилия, имя, отчество (при его наличии) апробатора, либо номер и дата решения местного исполнительного органа о создании комиссии по апробации сортовых посевов.</w:t>
      </w:r>
    </w:p>
    <w:bookmarkEnd w:id="405"/>
    <w:bookmarkStart w:name="z884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20 Формы указывается номер акта апробации.</w:t>
      </w:r>
    </w:p>
    <w:bookmarkEnd w:id="406"/>
    <w:bookmarkStart w:name="z885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21 Формы указывается дата акта апробации.</w:t>
      </w:r>
    </w:p>
    <w:bookmarkEnd w:id="40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