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96a0" w14:textId="c099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должностной инструкции административного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20. Зарегистрирован в Министерстве юстиции Республики Казахстан 24 ноября 2016 года № 14454.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должностной инструкции административного государственного служащего.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9 "Об утверждении Правил разработки и утверждения должностной инструкции административного государственного служащего" (зарегистрированный в Реестре государственной регистрации нормативных правовых актов за № 12650, опубликованный 15 января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20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утверждения должностной инструкции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должностной инструкции административного государственного служащего (далее – Правила)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определяют порядок разработки, утверждения должностной инструкции.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Должностная инструкция отражает вытекающие из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иным законодательством Республики Казахстан должностные полномочия и ответственность административных государственных служащих, определяемых на основе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, и содержит конкретный перечень функций, исполнение которых возлагается на государственную должность.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Должностная инструкция включает в себя положения, направленные на реализацию административным государственным служащим стратегического плана государственного органа и достижение поставленных в нем целей, задач и индикаторов, имеющих непосредственное отношение к структурному подразделению, в котором состоит административный государственный служащий.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должностной</w:t>
      </w:r>
      <w:r>
        <w:br/>
      </w:r>
      <w:r>
        <w:rPr>
          <w:rFonts w:ascii="Times New Roman"/>
          <w:b/>
          <w:i w:val="false"/>
          <w:color w:val="000000"/>
        </w:rPr>
        <w:t>инструкции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Должностная инструкция разрабатывается структурным подразделением государственного органа, в котором осуществляет деятельность административный государственный служащий.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 должностной инструкции полистно парафируется непосредственным руководителем административного государственного служащего.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персоналом (кадровая служба) обеспечивает общую координацию по разработке должностной инструкции, а также вносит ее на утверждение должностному лицу, имеющему право назначения на государственную должность и освобождения от государственной должности.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Служба управления персоналом (кадровая служба) ознакамливает административного государственного служащего с его должностной инструкцией под роспись в течение трех рабочих дней после занятия должности административным государственным служащим, а также в течение трех рабочих дней после утверждения должностной инструкции в новой редакции или утверждения изменений и дополнений, внесенных в должностную инструкцию, с предоставлением административному государственному служащему копии должностной инструкции, акта о внесении изменений и дополнений в должностную инструкцию.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Должностная инструкция на постоянной основе рассматривается структурным подразделением на предмет необходимости внесения соответствующих поправок.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Поправки в должностную инструкцию готовятся структурным подразделением по поручению руководства государственного органа либо по инициативе структурного подразделения и утверждаются лицом, имеющим право назначения на государственную должность и освобождения от государственной должности.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возложении исполнения должностных обязанностей административного государственного служащего на другое лицо, в том числе на период отпуска основного административного государственного служащего, данное лицо ознакамливается службой управления персоналом (кадровой службой) с должностной инструкцией административного государственного служащего под роспись в течение трех рабочих дней со дня возложения на него исполнения обязанностей административного государственного служащего.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должностной инструкции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Должностная инструкция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должностной инструкции указываются наименования государственного органа, структурного подразделения, должности, реквизиты документа об утверждении данной инструкции.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"Общие положения" указываются: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организационно-правовые документы, на основании которых административный государственный служащий осуществляет свою деятельность и реализует свои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структурных подразделений и должностей, непосредственно подчиненных данному административному государственному служащему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взаимозаменяемость при временном отсутствии основного работника.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"Права" указывается возможность совершать административным государственным служащим определенные действия, требовать определенного поведения (действий или воздержания от совершения действий) от других лиц в процессе своей деятельности по выполнению возложенных на него задач и обязанностей.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отражаются права административного государственного служащего, которыми он обладает при исполнении возложенных на него обязанностей, в том числе по осуществлению мероприятий, направленных на реализацию следующих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организационно-распорядительных;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административно-хозяйственных;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представителя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контроля и проверочных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подготовке и принятию решений о распределении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осуществлению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выдаче разрешительных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подготовке и принятию решений о выплатах;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предоставлению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конкретизация прав административного государственного служащего с учетом специфики выполняемых им должностных обязанностей.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"Обязанности" указывается круг действий административного государственного служащего, выполнение которых обязательно данным лицом, в целях реализации задач и функций структурного подразделения государственного органа, реализации предоставленных ему прав, а также указываются обязанности административного государственного служащего по воздержанию от совершения определенных действий.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работ по оказанию государственных услуг административным государственным служащим в его должностной инструкции отражаются обязанности по соблюдению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услуг, соблюдению административных процедур.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разделе "Ответственность" отражается обязанность административного государственного служащего персонально отвечать за организацию и исполнение поставленных перед ним задач и возложенных на него полномочий, соблюдению </w:t>
      </w:r>
      <w:r>
        <w:rPr>
          <w:rFonts w:ascii="Times New Roman"/>
          <w:b w:val="false"/>
          <w:i w:val="false"/>
          <w:color w:val="000000"/>
          <w:sz w:val="28"/>
        </w:rPr>
        <w:t>норм 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служащих, </w:t>
      </w:r>
      <w:r>
        <w:rPr>
          <w:rFonts w:ascii="Times New Roman"/>
          <w:b w:val="false"/>
          <w:i w:val="false"/>
          <w:color w:val="000000"/>
          <w:sz w:val="28"/>
        </w:rPr>
        <w:t>ограничений</w:t>
      </w:r>
      <w:r>
        <w:rPr>
          <w:rFonts w:ascii="Times New Roman"/>
          <w:b w:val="false"/>
          <w:i w:val="false"/>
          <w:color w:val="000000"/>
          <w:sz w:val="28"/>
        </w:rPr>
        <w:t>, связанных с пребыванием на государственной службе Республики Казахстан, за несвоевременное, некачественное и ненадлежащее исполнение либо нарушение и/или несоблюдение которых наступают различные виды юридической ответственности.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разработки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утверждения должностной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административного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должностного лица, имеющего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должность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должности)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дата, 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Должностная инструкция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Председателя Агентства РК по делам государственной службы от 30.09.2020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должности административного государственного служащего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структурного подразделения государственного органа по штатному расписанию)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Обязанности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Ответственность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Ознакомлен(а):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административного государственного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служащего,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