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700d" w14:textId="20b7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ноября 2016 года № 669. Зарегистрирован в Министерстве юстиции Республики Казахстан 8 декабря 2016 года № 14496.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(Примкулов А.А.) в установленном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и информационно-правовую систему "Әділет"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контролю в сфере образования и науки Примкулова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2016 года № 669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образования и науки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образования и науки Республики Казахстан от 5 декабря 2011 года № 506 "Об утверждении Правил проведения единого национального тестирования и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под № 7367, опубликованный в газете "Казахстанская правда" от 21 апреля 2012 года № 112-113 (26931-26932));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апреля 2015 года № 229 "О внесении изменения в приказ Министра образования и науки Республики Казахстан от 5 декабря 2011 года № 506 "Об утверждении Правил проведения единого национального тестирования и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под № 10815, опубликованный от 5 мая 2015 года в газете "Казахстанская правда" № 83 (27959)).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марта 2016 года № 201 "О внесении изменений в приказ Министра образования и науки Республики Казахстан от 5 декабря 2011 года № 506 "Об утверждении Правил проведения единого национального тестирования и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под № 13603, опубликованный в информационно-правовой системе "Әділет" от 22 апреля 2016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