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60c4" w14:textId="3596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учета научно-исследовательской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11 ноября 2016 года № 265. Зарегистрирован в Министерстве юстиции Республики Казахстан 14 декабря 2016 года № 14526.</w:t>
      </w:r>
    </w:p>
    <w:p>
      <w:pPr>
        <w:spacing w:after="0"/>
        <w:ind w:left="0"/>
        <w:jc w:val="both"/>
      </w:pPr>
      <w:bookmarkStart w:name="z3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Руководителя Бюро национальной статистики Агентства по стратегическому планированию и реформам РК от 29.11.2021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научно-исследовательской деятельности.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Айдапкелов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265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учета научно-исследовательской деятельности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Руководителя Бюро национальной статистики Агентства по стратегическому планированию и реформам РК от 29.11.2021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настоящей Методике учета научно-исследовательской деятельности (далее – Методика) используются следующие понятия: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промежуточное потребление (далее – ПП) – стоимость товаров и услуг, которые трансформируются или полностью потребляются в процессе производства;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незавершенное производство – выпуск произведенной продукции, недостаточно обработанный для поставки потребителям;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нерезидент – единица, не являющаяся резидентом;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научные исследования и разработки (далее – НИР) – творческая деятельность, осуществляемая на систематической основе с целью увеличения запаса знаний и использования этого запаса знаний для открытий или разработки новых продуктов, для более эффективных процессов производства;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институциональная единица – экономическая единица, способная от своего имени владеть активами, принимать обязательства, участвовать в экономической деятельности и вступать в операции с другими единицами;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изменение запасов материальных оборотных средств – стоимость поступлений в запасы материальных оборотных средств за вычетом стоимости выбытий из запасов и за вычетом стоимости любых текущих потерь товаров, которые находились в запасах материальных оборотных средств, в течение отчетного периода;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нерыночный выпуск – выпуск товаров и/или услуг, предоставляемые другим единицам бесплатно или по ценам, которые не являются экономически значимыми;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рыночный выпуск – выпуск, предназначенный для продажи по экономически значимым ценам;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валовое накопление основного капитала (далее – ВНОК) – стоимость приобретения производителями новых и существующих основных средств за вычетом стоимости выбытия основных средств, используемых в производстве для создания нового дохода в будущем;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резидент – единица, преобладающий центр экономических интересов которой находится на экономической территории данной страны, то есть она занята в течение относительно длительного периода (год и более) экономической деятельностью на этой территории;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оригиналы – первоначально созданные продукты интеллектуальной собственности, многократно используемые в производстве товаров и услуг;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выпуск – стоимость товаров и/или услуг, являющихся результатом производственной деятельности единиц-резидентов;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экономически значимые цены – цены, которые оказывают существенное влияние на количество продуктов, которые производители хотят поставить, и на количество продуктов, которые покупатели хотят приобрести.</w:t>
      </w:r>
    </w:p>
    <w:bookmarkEnd w:id="21"/>
    <w:bookmarkStart w:name="z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Учет научно-исследовательской деятельности в Системе национальных счетов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показателей ресурсов услуг НИР в Системе национальных счетов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Ресурсы услуг НИР учитываются в следующих показателях Системы национальных счетов (далее – СНС):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услуг;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услуг.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Выпуск услуг НИР представляет собой выпуск институциональных единиц, занимающихся научно-исследовательской деятельностью.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Производителями услуг НИР являются следующие секторы экономики, согласно Классификатору секторов экономики (далее – КСЭ) НК РК 13-2019: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S11. нефинансовые корпорации;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S12. финансовые корпорации;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S13. государственное управление;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S14. домашние хозяйства.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Выпуск услуг НИР состоит из следующих видов: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рыночный выпуск;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для собственного использования;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нерыночный выпуск;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выпуск, не приносящий экономическую выгоду.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Выпуск услуг НИР учитывается в счетах производства соответствующих секторов экономики.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секторов нефинансовых и финансовых корпораций: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Рыночный выпуск услуг НИР включает: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продаж услуг НИР, оригиналов и лицензий, являющихся активами, другим институциональным единицам, включая продажи нерезидентам;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запасов незавершенного производства НИР, предназначенных для продажи.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услуг НИР для собственного использования включает стоимость услуг НИР, капитализирующихся в активы для собственного использования внутри корпорации.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сектора государственного управления: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Рыночный выпуск услуг НИР включает: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произведенных услуг НИР, предназначенных для продажи другим институциональным единицам по рыночным ценам;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продаж оригиналов и лицензий, являющихся активами.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Нерыночный выпуск услуг НИР включает: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произведенных услуг НИР для предоставления другим институциональным единицам бесплатно или по экономически незначимым ценам.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сектора домашних хозяйств: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Рыночный выпуск услуг НИР включает услуги индивидуальных исследователей, предоставляемые другим институциональным единицам по рыночным ценам.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Выпуск услуг НИР, не приносящий экономическую выгоду включает часть выпуска НИР, относящуюся к ПП производителя.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Импорт услуг НИР учитывается в счетах товаров и услуг и операций с остальным миром, состоит из: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резидентов на оплату услуг НИР, выполненных нерезидентами;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резидентов на приобретение у нерезидентов лицензий на использование и воспроизводство оригиналов интеллектуальной собственности;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услуг НИР, полученных резидентами от нерезидентов на безвозмездной основе.</w:t>
      </w:r>
    </w:p>
    <w:bookmarkEnd w:id="56"/>
    <w:bookmarkStart w:name="z9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показателей использования услуг НИР в СНС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Использование услуг НИР учитывается в следующих показателях СНС: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ВНОК;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запасов материальных оборотных средств;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трансферты;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ПП;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услуг.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Потребителями услуг НИР являются институциональные единицы всех секторов экономики.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Использование рыночного выпуска услуг НИР учитывается в счете операций с капиталом как ВНОК секторов, приобретающих указанные услуги. Если услуги НИР приобретаются единицами отрасли "Научные исследования и разработки", то использование рыночного выпуска услуг НИР отражается в счете производства как ПП указанных единиц.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рыночный выпуск услуг НИР состоит из предоставления услуг по продаже лицензий, не являющихся активами, то использование выпуска учитывается в счете производства как ПП единиц, приобретающих указанные услуги.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Использование выпуска услуг НИР для собственного использования учитывается в счете операций с капиталом секторов нефинансовых и финансовых корпораций как ВНОК.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Изменение запасов незавершенного производства НИР учитывается в счете операций с капиталом секторов нефинансовых и финансовых корпораций как изменение запасов материальных оборотных средств.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Использование выпуска услуг НИР, не приносящих экономическую выгоду, учитывается в счете производства секторов-производителей НИР как ПП.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Использование нерыночного выпуска услуг НИР учитывается в счете операций с капиталом сектора государственного управления как ВНОК.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Стоимость услуг НИР, переданных резидентам на безвозмездной основе учитывается в счете операций с капиталом передающих и получающих секторов как переданные и полученные капитальные трансферты соответственно.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Продажа и передача на безвозмездной основе услуг НИР нерезидентам учитываются как экспорт услуг в счетах товаров и услуг и операций с остальным миром.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Использование услуг НИР, приобретенных по импорту, учитывается в счете операций с капиталом как ВНОК секторов, приобретающих указанные услуги. Если услуги НИР приобретаются единицами отрасли "Научные исследования и разработки", то использование импорта услуг НИР учитывается в счете производства как ПП указанных единиц.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Выпуск научно-исследовательской деятельности и учет его использования в СНС 2008 года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Схема определения показателей ресурсов и использования услуг НИР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10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показателей ресурсов и использования услуг НИР в СНС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Рыночный выпуск услуг НИР учитывается в рыночных ценах в размере поступлений от продаж.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Выпуск услуг НИР для собственного использования учитывается в рыночных ценах на аналогичные продукты или по сумме затрат на производство.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Нерыночный выпуск услуг НИР и выпуск, не приносящий экономическую выгоду, оценивается по сумме затрат на производство.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Изменение запасов незавершенного производства НИР рыночных производителей определяется как разница между стоимостью затрат на конец и начало года на незавершенные НИР, предназначенные для продажи.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ВНОК услуг НИР для отдельных секторов экономики рассчитывается по формуле: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ВНОКs = Bs - Cs +Hs - ПрУ + ПкУ - ППs - ТМЗs +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1 +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2 (1)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ВНОКs– ВНОК услуг НИР для отдельного сектора экономики;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Вs – выпуск услуг НИР в счете производства сектора;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Сs – субсидии на продукты (услуги НИР) для отдельного сектора экономики;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Нs – налоги на продукты (услуги НИР) для отдельного сектора экономики;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ПрУ – продажи услуг НИР;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ПкУ – покупки услуг НИР;</w:t>
      </w:r>
    </w:p>
    <w:bookmarkEnd w:id="89"/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ППs – промежуточное потребление части выпуска услуг НИР у производителей и покупателей;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ТМЗs – изменение запасов материальных оборотных средств, в форме незавершенного производства НИР у производителей;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1– сальдо операций с существующими активами НИР (покупки за вычетом продаж);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2– сальдо полученных и переданных капитальных трансфертов услуг НИР в натуральной форме.</w:t>
      </w:r>
    </w:p>
    <w:bookmarkEnd w:id="93"/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ВНОК услуг НИР для экономики в целом рассчитывается по формуле: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ВНОК = В - С + Н - ПП - ТМЗ + И – Э+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(2)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ВНОК – ВНОК услуг НИР для экономики в целом;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сумма выпусков услуг НИР в счетах производства всех секторов экономики, кроме некоммерческих организаций, обслуживающих домашние хозяйства (далее – НКОДХ);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субсидии на продукты (услуги НИР);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налоги на продукты (услуги НИР);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 – промежуточное потребление части выпуска услуг НИР в счетах производства всех секторов экономики, кроме НКОДХ;</w:t>
      </w:r>
    </w:p>
    <w:bookmarkEnd w:id="101"/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ТМЗ – изменение запасов материальных оборотных средств в форме незавершенного производства НИР у производителей;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– импорт услуг НИР, оплаченный в денежной форме;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экспорт услуг НИР, оплаченный в денежной форме;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сальдо капитальных трансфертов услуг НИР в натуральной форме полученных от остального мира и переданных остальному миру.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14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Выпуск научно-исследовательской деятельности и отражение его использования в СНС 2008 года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8102"/>
      </w:tblGrid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</w:p>
          <w:bookmarkEnd w:id="107"/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Рыночный выпуск: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секторов нефинансовых и финансовых корпораций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домашних хозяйств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Валовое накопление основного капитала у пользователей (кроме относящихся к отрасли "Научные исследования и разработки" и покупателей лицензий, не являющихся активами)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Промежуточное потребление у пользователей, относящихся к отрасли "Научные исследования и разработки", и покупателей лицензий, не являющихся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запасов материальных оборотных средств (незавершенного производства) у производителей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рыночных производителей (секторов нефинансовых и финансовых корпораций) для собственного использования</w:t>
            </w:r>
          </w:p>
          <w:bookmarkEnd w:id="110"/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Валовое накопление основного капитала у производителей (нефинансовых и финансовых корпораций)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Нерыночный выпуск сектора государственного управления</w:t>
            </w:r>
          </w:p>
          <w:bookmarkEnd w:id="111"/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Валовое накопление основного капитала в секторе государственного управления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не приносящий выгоды владельцу</w:t>
            </w:r>
          </w:p>
          <w:bookmarkEnd w:id="112"/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 у владельца (производителя)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16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определения показателей ресурсов и использования услуг НИР*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503"/>
        <w:gridCol w:w="955"/>
        <w:gridCol w:w="2191"/>
        <w:gridCol w:w="2122"/>
        <w:gridCol w:w="1740"/>
        <w:gridCol w:w="1426"/>
        <w:gridCol w:w="1809"/>
      </w:tblGrid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секторы-потребители услуг НИР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НКОДХ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остальной мир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НИИ**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15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по секторам</w:t>
            </w:r>
          </w:p>
          <w:bookmarkEnd w:id="116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Корпорации </w:t>
            </w:r>
          </w:p>
          <w:bookmarkEnd w:id="117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bookmarkEnd w:id="118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услуг (кроме предоставления услуг в связи с продажей лицензий, не являющихся активами)</w:t>
            </w:r>
          </w:p>
          <w:bookmarkEnd w:id="119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в связи с продажей лицензий, не являющихся активами</w:t>
            </w:r>
          </w:p>
          <w:bookmarkEnd w:id="120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незавершенного производства</w:t>
            </w:r>
          </w:p>
          <w:bookmarkEnd w:id="121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услуг для собственного использования</w:t>
            </w:r>
          </w:p>
          <w:bookmarkEnd w:id="122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</w:p>
          <w:bookmarkEnd w:id="123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bookmarkEnd w:id="124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нерыночный выпуск</w:t>
            </w:r>
          </w:p>
          <w:bookmarkEnd w:id="125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рыночный выпуск</w:t>
            </w:r>
          </w:p>
          <w:bookmarkEnd w:id="126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него: </w:t>
            </w:r>
          </w:p>
          <w:bookmarkEnd w:id="127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услуг (кроме предоставления услуг в связи с продажей лицензий, не являющихся активами)</w:t>
            </w:r>
          </w:p>
          <w:bookmarkEnd w:id="128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в связи с продажей лицензий, не являющихся активами</w:t>
            </w:r>
          </w:p>
          <w:bookmarkEnd w:id="129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хозяйства</w:t>
            </w:r>
          </w:p>
          <w:bookmarkEnd w:id="130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выпуск </w:t>
            </w:r>
          </w:p>
          <w:bookmarkEnd w:id="131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</w:p>
          <w:bookmarkEnd w:id="132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ресурсов </w:t>
            </w:r>
          </w:p>
          <w:bookmarkEnd w:id="133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использовано на:</w:t>
            </w:r>
          </w:p>
          <w:bookmarkEnd w:id="134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валовое накопление основного капитала </w:t>
            </w:r>
          </w:p>
          <w:bookmarkEnd w:id="135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граф со 2 по 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стр.2+5+9+11 по гр.2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стр.2+7+9+11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гр.4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стр.2+9+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гр.5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промежуточное потребление</w:t>
            </w:r>
          </w:p>
          <w:bookmarkEnd w:id="138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граф со 2 по 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стр.3+10 по гр.2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стр.2+3+6+8+11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гр.3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стр.3+10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гр.4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стр.3+10 по гр.5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незавершенного производства</w:t>
            </w:r>
          </w:p>
          <w:bookmarkEnd w:id="141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граф со 2 по 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стр.4 гр.3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  <w:bookmarkEnd w:id="142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стр.1+6+11 по гр.6</w:t>
            </w:r>
          </w:p>
        </w:tc>
      </w:tr>
    </w:tbl>
    <w:bookmarkStart w:name="z40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"+" показывает возможность записи для данной операции.</w:t>
      </w:r>
    </w:p>
    <w:bookmarkEnd w:id="143"/>
    <w:bookmarkStart w:name="z40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Единицы, относящиеся к отрасли "Научные исследования и разработки".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