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8a9a" w14:textId="b748a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международного почтового обмена по заявлениям Национального оператора почты или операторов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9 декабря 2016 года № 277. Зарегистрирован Министерством юстиции Республики Казахстан 22 декабря 2016 года № 14549.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апреля 2016 года "О почте",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Места международного почтового обмена по заявлениям Национального оператора почты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Министерства информации и коммуникаций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в Министерстве юстиции Республики Казахстан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информации и коммуникаций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и коммуникаций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Б. Султанов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2016 года № 277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международного почтового обмена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Места международного почтового обмена с изменениями, внесенными приказом Министра информации и коммуникаций РК от 23.06.2017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17.10.2017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835"/>
        <w:gridCol w:w="3361"/>
        <w:gridCol w:w="7361"/>
        <w:gridCol w:w="435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ММПО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(местонахождение)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места международного почтового обмена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(оператор почты)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Илийское шоссе, дом 12, Первомайский поселковый округ, Илийский район, Алматинская область, 040706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KZALAG ALMATY PCI-1 - для письменной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KZALAH ALMATY PCI-3 - для международных посылок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KZALAЕ ALMATY EMS - для отправлений EMS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- Аэропорт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"Международный аэропорт Алматы", улица Ахметова, дом 51, город Алматы, Алматинская область, 050039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KZALAА ALMATY PCI-1 - для письменной корреспонденции ВСПО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KZALAВ ALMATY PCI-3 - для международных посылок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KZALAС ALMATY PCI-4 - для посылок ВСПО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KZALAD ALMATY PCI-5 - для международной письменной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KZALAЕ ALMATY EMS - для отправлений EMS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KZALAF ALMATY PCI-7 - для порожней тары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 Астана-Караганда, дом 45/1, город Астана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KZASTC ASTANA PCI-4 - для письменной и посылочной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KZASTA ASTANA PCI-2 – для международной письменной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KZASTB ASTANA PCI-3 – для международной посылочной почты;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KZASTE ASTANA EMS -для отправлений EMS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Алматинская область, Панфиловский район, село Пиджим, Площадь торговая база №1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KZZRKA ZHARKENT PCI-5 – для письменной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KZZRKB ZHARKENT PCI-3 для международных посылок;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KZZRKE ZHARKENT EMS – для отправлений EMS;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KZZRKF ZHARKENT PCI-7 – для порожней тары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 Петропавловск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площадь, дом 1, город Петропавловск, Северо-Казахстанская область, 150000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KZPPK PETROPAVLOVSK PCI 1 - для письменной почты; PETROPAVLOVSK PCI 3 - для посылочной почты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 Уральск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Жукова, дом 23,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Уральск, 090013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KZURAA URALSK PI 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Караганда - Аэропорт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"Аэропорт "Сары-Арка", 100422, Карагандинская область, Бухар-Жырауский район, село Уштобе, учетный квартал 067, участок 025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KZKGFA KARAGANDA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 – для письменной корреспонденции ВСПО;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KZKGFB KARAGANDA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PCI-3 для международных посылок;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KZKGFС KARAGANDA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PCI-4 – для посылок ВСПО;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KZKGFD KARAGANDA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PCI-5 – для международной письменной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KZKGFЕ KARAGANDA EMS – для отправлений EMS;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KZKGFF KARAGANDA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PCI-7 – для порожней тары.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ММПО Свободная экономическая зона "Хоргос - Восточные Ворота"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Казахстан, Алматинская область, Панфиловский район, Пенжимский сельский округ, учетный квартал 085, земельный участок 1330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KZZRKA KHORGOS PCI-5 – для письменной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KZZRKB KHORGOS PCI-3 для международных посылок;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KZZRKE KHORGOS EMS – для отправлений EMS;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KZZRKF KHORGOS PCI-7 – для порожней тары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"Казпочта"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ММПО – Место международного почтового обмена.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