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7000" w14:textId="3867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проведения выборочных обследований в растениеводстве и животноводстве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 декабря 2016 года № 298. Зарегистрирован в Министерстве юстиции Республики Казахстан 28 декабря 2016 года № 14615.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приказа Руководителя Бюро национальной статистики Агентства по стратегическому планированию и реформам РК от 15.07.2022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выборочных обследований в растениеводстве и животноводстве.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статистики производства и окружающей среды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в бумажном и электронном виде в течение десяти календарных дней со дня государственной регистрации;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статистики производства и окружающей среды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(Керимханова Г.М.).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статистике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298</w:t>
            </w:r>
          </w:p>
        </w:tc>
      </w:tr>
    </w:tbl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проведения выборочных обследований в растениеводстве и животноводстве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Руководителя Бюро национальной статистики Агентства по стратегическому планированию и реформам РК от 15.07.2022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проведения выборочных обследований в растениеводстве и животноводстве (далее – Методика) относится к статистической методологии,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(далее – Закон).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Бюро национальной статистики Агентства по стратегическому планированию и реформам Республики Казахстан (далее – Бюро), его территориальными подразделениями и интервьюерами при проведении общегосударственных статистических наблюдений в растениеводстве и животноводстве.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определяет основные подходы к организации и проведению текущих (в течение отчетного года) и годовых общегосударственных статистических наблюдений о сборе урожая сельскохозяйственных культур, производстве продукции животноводства и деятельности сельхозформирований, проводимых на выборочной основе, с привлечением интервьюеров.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Методике используются следующие определения: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сельскохозяйственное предприятие – юридическое лицо или его структурное подразделение, занимающееся производством, хранением и переработкой сельскохозяйственной продукции, оказанием услуг в области сельского хозяйства;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сельскохозяйственный товаропроизводитель – физическое или юридическое лицо, занимающееся производством сельскохозяйственной продукции;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генеральная совокупность – полная группа всех единиц анализа, чьи характеристики подлежат оценке;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каталог – перечень обследуемых единиц с соответствующими классификационными атрибутами, предназначенный для проведения конкретного статистического наблюдения;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хозяйства населения – личные подсобные хозяйства, коллективные сады и огороды, дачные участки;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интервьюер – лицо, осуществляющее опрос респондентов и домашних хозяйств при проведении общегосударственных статистических наблюдений и национальных переписей;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вторичный вид деятельности – вид деятельности, помимо основного, который осуществляется с целью производства продуктов для третьих лиц;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основной вид деятельности – вид деятельности, добавленная стоимость которого превышает добавленную стоимость любого другого вида деятельности, осуществляемого субъектом;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респондент – физическое или юридическое лицо и его структурные и обособленные подразделения, представляющие данные по объекту статистического наблюдения в соответствии со статистической методологией;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выборочная совокупность (выборка) – множество случаев (испытуемых, объектов, событий, образцов), с помощью определенной процедуры выбранных из генеральной совокупности для участия в исследовании.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Генеральная совокупность и критерии формирования выборки для статистических обследований в растениеводстве и животноводстве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Генеральная совокупность для выборочных статистических наблюдений (обследований) в сельском хозяйстве представляет собой перечень сельскохозяйственных товаропроизводителей (далее – сельхозтоваропроизводители), осуществляющих деятельность по выращиванию сельскохозяйственных культур для обследований по растениеводству, или деятельность по выращиванию и разведению сельскохозяйственных животных для обследований по животноводству.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Генеральные совокупности для обследований в растениеводстве и животноводстве формируются на основе Сельскохозяйственного статистического регистра, ведение и актуализацию которого осуществляет структурное подразделение Бюро, ответственное за ведение статистических регистров.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целью формирования индивидуальных каталогов для статистических наблюдений о сборе урожая сельскохозяйственных культур, производстве продукции животноводства и деятельности сельхозформирований (сельскохозяйственные предприятия, крестьянские или фермерские хозяйства), генеральная совокупность на уровне каждого района/города группируется следующим образом: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предприятия с основным и вторичным видами экономической деятельности по выращиванию одно- или двухлетних культур, выращиванию многолетних культур, воспроизводству растений, животноводству, смешанному сельскому хозяйству;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индивидуальные предприниматели и крестьянские или фермерские хозяйства, с основным и вторичным видами экономической деятельности по выращиванию одно- или двухлетних культур, выращиванию многолетних культур, воспроизводству растений, смешанному сельскому хозяйству в городской местности;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индивидуальные предприниматели и крестьянские или фермерские хозяйства, с основным и вторичным видами экономической деятельности по выращиванию одно- или двухлетних культур, выращиванию многолетних культур, воспроизводству растений, смешанному сельскому хозяйству в сельской местности;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индивидуальные предприниматели и крестьянские или фермерские хозяйства, с основным и вторичным видами экономической деятельности по животноводству, смешанному сельскому хозяйству в городской местности;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индивидуальные предприниматели и крестьянские или фермерские хозяйства, с основным и вторичным видами экономической деятельности по животноводству, смешанному сельскому хозяйству в сельской местности;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личные подсобные хозяйства населения, имеющие посевные площади, сенокосы, многолетние насаждения, в городской местности;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личные подсобные хозяйства населения, имеющие посевные площади, сенокосы, многолетние насаждения, в сельской местности;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личные подсобные хозяйства населения, имеющие скот и птицу, в городской местности;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личные подсобные хозяйства населения, имеющие скот и птицу, в сельской местности;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садоводческие и дачные кооперативы.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Сельхозтоваропроизводители,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настоящей Методики, при проведении статистических наблюдений о сборе урожая сельскохозяйственных культур, производстве продукции животноводства и деятельности сельхозформирований охватываются полностью.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Сельхозтоваропроизводители,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настоящей Методики, при проведении статистических наблюдений о сборе урожая сельскохозяйственных культур, производстве продукции животноводства и деятельности сельхозформирований обследуются на выборочной основе. Определение оптимального размера выборки и формирование выборочных совокупностей для указанных сельхозтоваропроизводителей осуществляется структурным подразделением Бюро, ответственным за формирование выборок. Выборочные совокупности для обследований по растениеводству и животноводству обновляются ежегодно.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критерием при формировании выборочной совокупности сельхозтоваропроизводителей,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настоящей Методики, является наличие сельскохозяйственных угодий, в том числе пашни, многолетних насаждений, сенокосов и пастбищ.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критерием при формировании выборочной совокупности сельхозтоваропроизводителей,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настоящей Методики, является наличие посевных площадей под одним или несколькими из следующих видов сельскохозяйственных культур: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зерновые (за исключением риса) и бобовые культуры, в том числе пшеница, кукуруза, ячмень, рожь, овес, просо, гречиха, овощи бобовые сушеные;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масличные культуры, в том числе подсолнечник;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картофель;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овощи открытого грунта;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бахчевые культуры;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хлопок;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табак;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сахарная свекла;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грибы;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кормовые культуры;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цветы.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Учитывается также наличие многолетних насаждений, в том числе винограда, семечковых и косточковых культур, ягодных культур и орехов, наличие сенокосов и теплиц для выращивания овощей и цветов.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критерием при формировании выборочной совокупности сельхозтоваропроизводителей,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настоящей Методики, является наличие одного или нескольких из следующих видов сельскохозяйственных животных: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скот крупный рогатый молочного стада, в том числе коровы;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скот крупный рогатый прочий и буйволы, в том числе коровы;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скот крупный рогатый молочно-мясного стада, в том числе коровы;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овцы, в том числе овцематки;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козы, в том числе козоматки;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лошади, в том числе кобылы;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верблюды, в том числе верблюдоматки;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свиньи;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куры;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индюки;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гуси;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утки;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цесарки;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кролики домашние;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перепелки;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страусы;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фазаны;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пчелосемьи;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олени, разведенные в хозяйстве;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звери пушные клеточного разведения.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респондентов, попавших в выборку статистического обследования по сельскому хозяйству, формируются отдельно по индивидуальным предпринимателям и крестьянским или фермерским хозяйствам и личным подсобным хозяйствам для каждого района/города и доводятся до руководителей территориальных подразделении статистики для организации и проведения статистического наблюдения на местах и размещаются на сайте территориальных подразделений статистики.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Сельхозтоваропроизводители, указанные в подпунктах 6) и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обследуются по статистическим показателям растениеводства и животноводства во время сельскохозяйственных переписей, а также в рамках единовременных статистических наблюдений.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Статистическая информация по показателям растениеводства по указанным сельхозтоваропроизводителям в межпереписной период формируются расчетно, с использованием актуальных данных Сельскохозяйственного статистического регистра. Расчет описан в разделе 5 настоящей Методики.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Статистическая информация по показателям животноводства, указанные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в межпереписной период считаются незначительными и не учитываются.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Действия интервьюеров при проведении выборочных обследований в растениеводстве и животноводстве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Первичные статистические данные по сельхозтоваропроизводителям, указанным в подпунктах 2), 3), 4), 5), 7), 8) и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собираются с привлечением интервьюеров.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конкретного статистического наблюдения по растениеводству или животноводству интервьюер получает в территориальном подразделении статистики бланки статистической формы и список респондентов, которых необходимо обследовать, с указанием адреса и телефона при наличии.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выборочная совокупность не содержит перечень конкретных респондентов, а включает сформированную структурным подразделением Бюро, ответственным за формирование выборок, информацию о количестве обследуемых респондентов в населенном пункте, порядковом номере хозяйства, с которого начинается опрос, и размере шага, с которым следует посещать хозяйства, территориальными подразделениями статистики на местах составляется маршрут для интервьюера. Вначале произвольно определяется хозяйство (улица и номер дома), с которого начинается отсчет. Затем от этого хозяйства в произвольном направлении (например, вдоль одной улицы) отсчитывается количество хозяйств, соответствующее порядковому номеру хозяйства, с которого начнется опрос. В результате определится первое хозяйство, в котором необходимо провести обследование. Следующие хозяйства для опроса определяются в соответствии с шагом выборки. При проведении обследования по животноводству интервьюер пропускает выпавшие по шагу хозяйства, в которых не содержатся сельскохозяйственные животные, при проведении обследований по растениеводству – хозяйства, в которых нет посевов сельскохозяйственных культур. После пропуска, далее шаг выборки сохраняется, и в итоге опрашивается количество хозяйств, заявленное в выборке.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обследования по животноводству во втором, третьем и четвертом кварталах отчетного года опрашиваются те же хозяйства, которые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были опрошены в первом квартале отчетного года.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Когда интервьюеру не удается установить контакт с респондентом, попавшим в выборку, либо респондент отказывается от участия в обследовании, предусмотрены следующие варианты действий интервьюера: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выборка содержит список конкретных хозяйств, то замена не отчитавшихся хозяйств на другие не допускается, интервьюер отмечает в инструментарии обследования об отсутствии ответа данного респондента с указанием причины;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выборка содержит информацию о количестве обследуемых респондентов в населенном пункте и размере шага, с которым посещаются хозяйства, то не найденные или отказавшиеся участвовать в опросе хозяйства заменяются на соседние в пределах выделенного интервьюеру маршрута, в итоге опрашивается количество хозяйств, заявленное в выборке.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окончании опроса респондентов, интервьюер не позднее одного рабочего дня после даты, установленной Планом статистических работ, представляет заполненные бланки формы в территориальные подразделения статистики.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Методы распространения данных выборочных обследований в растениеводстве и животноводстве на генеральную совокупность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Распространение данных выборочных статистических наблюдений в растениеводстве и животноводстве на генеральную совокупность производится на уровне района/города по всем показателям, предусмотренным в соответствующей статистической форме, с учетом детализации.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сформированная выборка содержит перечень конкретных хозяйств, распространение осуществляется с использованием весов каждого сельхозтоваропроизводителя и поправочных коэффициентов для района/города, которые рассчитываются в момент формирования выборочной совокупности структурным подразделением Бюро, ответственным за формирование выборок. Значение каждого распространенного показателя определяется по формуле: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7810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значение распространенного j-показателя;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355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значение j-показателя по i-хозяйству в выборке;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254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вес i-хозяйства;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279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хозяйств в выборке;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Поправочные коэффициенты рассчитываются на уровне района/города для каждого показателя, определенного в качестве критерия выборки, а также для дополнительных показателей, используемых при распространении, по следующей формуле: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78105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3429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 для j-показателя;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406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значение по j-показателю в i-хозяйстве по данным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7"/>
    <w:p>
      <w:pPr>
        <w:spacing w:after="0"/>
        <w:ind w:left="0"/>
        <w:jc w:val="both"/>
      </w:pPr>
      <w:r>
        <w:drawing>
          <wp:inline distT="0" distB="0" distL="0" distR="0">
            <wp:extent cx="304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вес i-хозяйства;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279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хозяйств в выборке;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2540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хозяйств в генеральной совокупности.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результатам обследования имеются не отчитавшиеся хозяйства, поправочные коэффициенты пересчитываются с учетом отчитавшихся хозяйств.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Если сформированная выборка содержит информацию только о количестве обследуемых респондентов в населенном пункте, распространение осуществляется с использованием коэффициентов распространения, которые рассчитываются для каждого населенного пункта в момент формирования выборочной совокупности структурным подразделением Бюро, ответственным за формирование выборок. Значение каждого распространенного показателя определяется по формуле: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78105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304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значение распространенного j-показателя;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3937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суммарное значение j-показателя по выборке в i-населенном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3810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распространения для i-населенного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279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населенных пунктов в выборке;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Поправочный коэффициент, применяемый в формуле (3), рассчитывается после получения данных обследования на уровне района/города для каждого показателя, определенного в качестве критерия выборки, а также для дополнительных показателей, используемых при распространении, по следующей формуле: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78105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3683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 для j-показателя выборки;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4318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значение по j-показателю в i-населенном пункте по данным регистра;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4826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суммарное значение по j-показателю в i-населенном пункте по результатам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406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распространения для i-населенного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279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населенных пунктов в выборке;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2540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населенных пунктов в генеральной совокупности.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статистических обследованиях по растениеводству поправочные коэффициенты рассчитываются по данным о посевных площадях сельскохозяйственных культур, площади многолетних насаждений, площади теплиц. Перечень видов сельскохозяйственных культур, по которым рассчитываются поправочные коэффициенты для выборочного статистического наблюдения в растениеводстве,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прочим видам сельскохозяйственных культур (например, прочим масличным культурам) поправочные коэффициенты рассчитываются в два этапа.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расчетно по данным Сельскохозяйственного статистического регистра определяется посевная площадь под такими культурами в генеральной совокупности как разница между итоговой площадью по группе (например, масличные культуры всего) и суммой площадей под отдельными видами, имеющимися в Сельскохозяйственном статистическом регистре по данной группе (например, семена подсолнечника рапса, сафлора). Аналогично определяется посевная площадь прочих видов сельскохозяйственных культур в пределах выборки.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с применением полученных данных рассчитывается поправочный коэффициент по формуле (4).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статистических обследованиях по животноводству поправочные коэффициенты рассчитываются по данным о численности отдельных видов сельскохозяйственных животных. Перечень видов сельскохозяйственных животных, по которым рассчитываются поправочные коэффициенты для выборочного статистического наблюдения в животноводстве,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Каждый рассчитанный поправочный коэффициент применяется к одному или нескольким показателям статистического наблюдения. Привязка поправочных коэффициентов к соответствующим показателям выборочного статистического наблюдения в растениеводстве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привязка поправочных коэффициентов к соответствующим показателям выборочного статистического наблюдения в животноводстве –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 показателя статистического наблюдения отсутствуют привязки к определенному поправочному коэффициенту, приведенному в настоящей Методике, поправочный коэффициент считается равным 1.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формирования всех распространенных на генеральную совокупность статистических показателей, предусмотренных в обследовании, осуществляется расчет производных показателей, предусмотренных для публикации (например, урожайность сельскохозяйственных культур, средняя продуктивность сельскохозяйственных животных, затраты на производство одного центнера сельскохозяйственной продукции).</w:t>
      </w:r>
    </w:p>
    <w:bookmarkEnd w:id="135"/>
    <w:bookmarkStart w:name="z14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основных показателей по растениеводству</w:t>
      </w:r>
    </w:p>
    <w:bookmarkEnd w:id="136"/>
    <w:bookmarkStart w:name="z1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Расчет основных показателей по растениеводству в садоводческих и дачных кооперативах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период между сельскохозяйственными переписями ежегодно формируются расчетные данные по садоводческим и дачным кооперативам в разрезе сельскохозяйственных культур по основным статистическим показателям растениеводства, в числе которых уточненная посевная и убранная площадь сельскохозяйственных культур, площадь многолетних насаждений, валовый сбор отдельных сельскохозяйственных культур в первоначально оприходованном весе и весе после доработки.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формируются за отчетный год в целом по садоводческим и дачным кооперативам на уровне районов/городов и подключаются к соответствующим показателям по другим категориям хозяйств, с целью формирования целостной картины по всем сельхозтоваропроизводителям в растениеводстве.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Общая уточненная посевная площадь сельскохозяйственных культур и общая площадь многолетних насаждений за отчетный год рассчитываются на основе данных Сельскохозяйственного статистического регистра о площади сельскохозяйственных угодий в садоводческих и дачных кооперативах и данных о структуре землепользования садоводческих и дачных участков по данным последней сельскохозяйственной переписи или единовременных статистических наблюдений. Структура общей уточненной площади сельскохозяйственных культур и общей площади многолетних насаждений в садоводческих и дачных кооперативах по видам культур в период до проведения сельскохозяйственной переписи считается равной структуре предыдущего года. После проведения сельскохозяйственной переписи структура общей уточненной площади сельскохозяйственных культур и общей площади многолетних насаждений в садоводческих и дачных кооперативах определяется согласно итогам сельскохозяйственной переписи.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Убранная площадь отдельных сельскохозяйственных культур в садоводческих и дачных кооперативах принимается равной уточненной посевной площади соответствующей сельскохозяйственной культуры, рассчитанной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Площадь отдельных многолетних насаждений в плодоносящем возрасте в садоводческих и дачных кооперативах принимается равной площади соответствующих многолетних насаждений, рассчитанной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Валовый сбор отдельных сельскохозяйственных культур в первоначально оприходованном весе и весе после доработки определяется по данным об убранной площади соответствующих сельскохозяйственных культур, рассчитанной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 данным о средней урожайности соответствующих сельскохозяйственных культур в первоначально оприходованном весе и весе после доработки, сложившейся в личных подсобных хозяйствах в одном из прилегающих регионов, по результатам проведенного выборочного обследования в растениеводстве в отчетном году.</w:t>
      </w:r>
    </w:p>
    <w:bookmarkEnd w:id="143"/>
    <w:bookmarkStart w:name="z15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основных показателей по растениеводству в личных подсобных хозяйствах населения в городской местности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период между сельскохозяйственными переписями ежегодно формируются расчетные данные по личным подсобным хозяйствам населения в городской местности в разрезе сельскохозяйственных культур по основным статистическим показателям растениеводства, в числе которых уточненная посевная и убранная площадь сельскохозяйственных культур, площадь многолетних насаждений, валовый сбор отдельных сельскохозяйственных культур в первоначально оприходованном весе и весе после доработки.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формируются за отчетный год в целом по личным подсобным хозяйствам населения на уровне городов.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Общая уточненная посевная площадь сельскохозяйственных культур и общая площадь многолетних насаждений за отчетный год рассчитываются на основе данных Сельскохозяйственного статистического регистра о площади сельскохозяйственных угодий в личных подсобных хозяйствах населения в городской местности и данных о структуре землепользования личных подсобных хозяйствах населения в городской местности по данным последней сельскохозяйственной переписи или единовременных статистических наблюдений. Структура общей уточненной площади сельскохозяйственных культур и общей площади многолетних насаждений в личных подсобных хозяйствах населения в городской местности по видам культур в период до проведения сельскохозяйственной переписи считается равной структуре предыдущего года. После проведения сельскохозяйственной переписи структура общей уточненной площади сельскохозяйственных культур и общей площади многолетних насаждений в личных подсобных хозяйствах населения в городской местности определяется согласно итогам сельскохозяйственной переписи.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Убранная площадь отдельных сельскохозяйственных культур, площадь отдельных многолетних насаждений в плодоносящем возрасте в личных подсобных хозяйствах населения в городской местности принимается равной уточненной посевной площади соответствующей сельскохозяйственной культуры и площади соответствующих многолетних насаждений, рассчитанной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городской местности валовый сбор отдельных сельскохозяйственных культур в первоначально оприходованном весе и весе после доработки определяется по данным об убранной площади соответствующих сельскохозяйственных культур, рассчитанной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 данным о средней урожайности соответствующих сельскохозяйственных культур в первоначально оприходованном весе и весе после доработки, сложившейся в личных подсобных хозяйствах в одном из прилегающих регионов, по результатам проведенного выборочного обследования в растениеводстве в отчетном году.</w:t>
      </w:r>
    </w:p>
    <w:bookmarkEnd w:id="149"/>
    <w:bookmarkStart w:name="z15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Формирование предварительных данных по структуре посевных площадей по индивидуальным предпринимателям и крестьянским или фермерским хозяйствам и хозяйствам населения в городской местности, садоводческих и дачных кооперативах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Предварительные данные по посевным площадям сельскохозяйственных культур за отчетный год по сельхозтоваропроизводителям, указанным в подпунктах 2) (в городской местности) и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формируются расчетным путем.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формируется за отчетный год отдельно по индивидуальным предпринимателям и крестьянским или фермерским хозяйствам в городской местности, личным подсобным хозяйствам населения в городской местности и садоводческим и дачным кооперативам на сводном уровне соответствующего района/города и подключается к соответствующим показателям по другим категориям хозяйств, с целью формирования целостной картины по всем сельхозтоваропроизводителям в растениеводстве.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Данные по предварительным посевным площадям сельскохозяйственных культур за отчетный год рассчитывается на основе данных Сельскохозяйственного статистического регистра о площади пашни, либо при отсутствии данных о пашне, на основе данных о площади сельскохозяйственных угодий в соответствующей категории сельхозтоваропроизводителей и данных о структуре землепользования по результатам последней сельскохозяйственной переписи. Дополнительно используются административные данные (при наличии).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Структура посевной площади сельскохозяйственных культур по видам культур по индивидуальным предпринимателям и крестьянским или фермерским хозяйствам и личным подсобным хозяйствам населения в городской местности в отчетном году принимается соответствующей структуре уточненной посевной площади в соответствующей категории сельхозтоваропроизводителей, определенной по результатам проведенного выборочного обследования в растениеводстве в предыдущем году. Дополнительно используются административные данные (при наличии).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посевной площади сельскохозяйственных культур по видам культур в садоводческих и дачных кооперативах принимается в соответствии со структурой уточненной посевной площади, определенной по результатам проведенного выборочного обследования в растениеводстве в личных подсобных хозяйствах населения в предыдущем году.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выборочных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растениеводстве и животноводстве</w:t>
            </w:r>
          </w:p>
        </w:tc>
      </w:tr>
    </w:tbl>
    <w:bookmarkStart w:name="z16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сельскохозяйственных культур, по которым рассчитываются поправочные коэффициенты для выборочного статистического наблюдения в растениеводстве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поправочного коэффициента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(за исключением риса) и бобовые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(маис)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Сорго (джугара)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 (пшенично-ржаной гибрид)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колосовых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бобовые зеленые (свежие)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бобовые сушеные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зерновые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Бобы соевые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Орехи земляные, нелущеные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льна-кудряша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горчицы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рапса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подсолнечника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сафлора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масличные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Рис, необрушенный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открытого грунта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Баклажаны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открытого грунта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Тыква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Кабачки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Редис, редька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столовая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овощи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бахчевые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сахарная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Хлопок, очищенный или не очищенный от семян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кормовые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кормовые корнеплодные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кормовые бахчевые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кормовые зерновые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кормовые зернобобовые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кормовые на силос (без кукурузы)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корм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кормовые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 и цветочные бутоны, срезанные; семена цветов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многолетние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Ягоды и плоды прочие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Земляника (клубника)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ягоды и плоды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Орехи (кроме орехов съедобных диких, орехов земляных и орехов кокосовых)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культуры многолетние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защищенного грунта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Цветы защищенного грунта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выборочных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растениеводстве и животноводстве</w:t>
            </w:r>
          </w:p>
        </w:tc>
      </w:tr>
    </w:tbl>
    <w:bookmarkStart w:name="z16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сельскохозяйственных животных, по которым рассчитываются поправочные коэффициенты для выборочного статистического наблюдения в животноводстве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поправочного коэффициента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молочного стада, живой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прочий и буйволы,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молочно-мясного стада, живой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молочно-мясного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и животные семейства лошадиных прочие,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 и верблюдовые,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Верблюдоматки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Овцематки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Козоматки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Индюки,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Цесарки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 домашние,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Страусы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Олени, разведенные в хозяйствах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Пчелосемьи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молочного стада, Коровы мясного стада,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молочно-мясного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живые и козы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молочного стада, живой, Скот крупный рогатый прочий и буйволы, живые, Скот крупный рогатый молочно-мясного стада, живой, Лошади и животные семейства лошадиных прочие, живые, Верблюды и верблюдовые,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Звери пушные клеточного разведения, кролики домашние,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выборочных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растениеводстве и животноводстве</w:t>
            </w:r>
          </w:p>
        </w:tc>
      </w:tr>
    </w:tbl>
    <w:bookmarkStart w:name="z17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Привязка поправочных коэффициентов к соответствующим показателям выборочного статистического наблюдения в растениеводстве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показатель в обследовании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поправочного коэффициента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погибших посевов яровых культур, кв. метров;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Уточненная посевная площадь сельскохозяйственных культур,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Убранная площадь отдельных сельскохозяйственных культур,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сбор отдельных сельскохозяйственных культур в первоначально оприходованном весе,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сбор отдельных сельскохозяйственных культур в весе после доработки,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Валовый сбор экологически чистых сельскохозяйственных культур,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минеральных удобрений под сельскохозяйственные культуры в пересчете на 100 % питательных веществ,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органических удобрений под сельскохозяйственные культуры,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сельскохозяйственных культур открытого грунта, удобренная минеральными удобрениями,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сельскохозяйственных культур открытого грунта, удобренная органическими удобрениями,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реализованной продукции растениеводства,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 реализованной продукции растениеводства, тыс.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основных продуктов сельского хозяйства,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 основных продуктов сельского хозяйства,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производство продукции растениеводства, тыс. 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соответствующим видам культур в соответствии с СКПСХ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цветов открытого грунта, тыс. штук: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видам цветов в соответствии с СКПСХ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Убранная площадь зерновых культур с измельчением и разбрасыванием соломы, кв.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зерновых культур, засеянная посевными комплексами, а также стерневыми сеялками, кв.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зерновых культур, обработанная глифосатсодержащими гербицидами, кв.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многолетних насаждений, кв. метров;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многолетних насаждений в плодоносящем возрасте, кв.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сбор отдельных сельскохозяйственных культур в первоначально оприходованном весе,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Валовой сбор с площади многолетних насаждений в плодоносящем возрасте, кг: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соответствующим видам многолетних культур в соответствии с СКПСХ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теплиц для выращивания овощей, кв. метров;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площадь теплиц для выращивания овощей, кв.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сбор отдельных сельскохозяйственных культур в защищенном грунте, кг;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сельскохозяйственных культур закрытого грунта, удобренная минеральными удобрениями, кв. метров: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всем видам овощей закрытого грунта в соответствии с СКПСХ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сельскохозяйственных культур закрытого грунта, удобренная органическими удобрениями, кв. метров: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видам овощей закрытого грунта в соответствии с СКПСХ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теплиц для выращивания цветов, кв. метров;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площадь теплиц для выращивания цветов, кв.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цветов защищенного грунта, тыс. штук;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сельскохозяйственных культур закрытого грунта, удобренная минеральными удобрениями, кв. метров: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всем видам цветов в соответствии с СКПСХ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сельскохозяйственных культур закрытого грунта, удобренная органическими удобрениями, кв. метров: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видам цветов в соответствии с СКПСХ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both"/>
      </w:pPr>
      <w:bookmarkStart w:name="z201" w:id="16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проведения выборочных обследований в растениеводстве и животноводстве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здесь и далее СКПСХ – Справочник продукции (товаров и услуг) сельского, лесного и рыбного хозяйства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выборочных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растениеводстве и животноводстве</w:t>
            </w:r>
          </w:p>
        </w:tc>
      </w:tr>
    </w:tbl>
    <w:bookmarkStart w:name="z20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Привязка поправочных коэффициентов к соответствующим показателям выборочного статистического наблюдения в животноводстве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показатель в обследовании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поправочного коэффициента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скота и птицы, голов: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молочного стада, живой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прочий и буйволы,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молочно-мясного стада, живой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молочно-мясного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и животные семейства лошадиных прочие,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 и верблюдовые,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индюки,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цесарки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 домашние,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страусы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олени, разведенные в хозяйствах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Забито в хозяйстве или реализовано на убой скота и птицы, голов;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Забито в хозяйстве или реализовано на убой скота и птицы (в живом весе),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Забито в хозяйстве или реализовано на убой скота и птицы (в убойном весе),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мяса перерабатывающим предприятиям,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 на собственное потребление мяса,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 реализованной продукции животноводства, тыс.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основных продуктов сельского хозяйства,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 основных продуктов сельского хозяйства,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производство продукции животноводства, тыс. 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молочного стада, живой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прочий и буйволы,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 крупный рогатый молочно-мясного стада, живой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 и животные семейства лошадиных прочие,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 и верблюдовые,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индюки,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гуси,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цесарки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 домашние, живые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страусы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олени, разведенные в хозяйствах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отдельных видов продукции животноводства, кг;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отдельных видов продукции животноводства перерабатывающим предприятиям,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 на собственное потребление отдельных видов продукции животноводства,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основных продуктов сельского хозяйства,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 основных продуктов сельского хозяйства, кг;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производство продукции животноводства, тыс. 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коров молочного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коров 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коров молочно-мясного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кобылье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верблюжья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верблюжье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стриженная с овцы живой, немытая (включая промытую руном)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овечье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козья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пух козий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 козье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натуральный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коровьего молока на выпойку телят и поросят, 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шерсти на первичную обработку, кг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яиц, штук;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яиц перерабатывающим предприятиям,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 на собственное потребление яиц,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яиц,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 яиц,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производство продукции животноводства, тыс. 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в скорлупе, свежие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индеек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гусей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уток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цесарок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перепелок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страусов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невыделанных шкур и пушно-мехового сырья животных, разведенных в хозяйствах, штук;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невыделанных шкур и пушно-мехового сырья животных, разведенных в хозяйствах, перерабатывающим предприятиям,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Использовано на собственное потребление шкур,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 реализованной продукции животноводства,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невыделанных шкур и пушно-мехового сырья животных, разведенных в хозяйствах,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 невыделанных шкур и пушно-мехового сырья животных, разведенных в хозяйствах,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производство продукции животноводства, тыс. тенге: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пушно-меховое (шкурки невыделанные), кроме шкурок ягнят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шкурки кроликов и зайцев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шкурки ягнят смушковых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крупные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мелкие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поголовье дойных коров молочного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поголовье дойных коров 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поголовье дойных коров молочно-мясного стада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поголовье кур-несушек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овец, подверженных стрижке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пчелосемей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23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74"/>
    <w:bookmarkStart w:name="z24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проведения выборочных обследований в растениеводстве и животноводстве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