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4c3f" w14:textId="3df4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национального идентификационного номера (национальных идентификационных номеров) объявленным акциям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2016 года № 283. Зарегистрировано в Министерстве юстиции Республики Казахстан 12 января 2017 года № 14670. Утратило силу постановлением Правления Национального Банка Республики Казахстан от 27 августа 2018 года № 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Правил присвоения национального идентификационного номера (национальных идентификационных номеров) объявленным акциям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национального идентификационного номера (национальных идентификационных номеров) объявленным акциям.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октября 2008 года № 157 "Об утверждении Правил присвоения национального идентификационного номера (национальных идентификационных номеров) объявленным акциям" (зарегистрированное в Реестре государственной регистрации нормативных правовых актов под № 5394).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рынка ценных бумаг (Хаджиева М.Ж.)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283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национального идентификационного номера (национальных идентификационных номеров) объявленным акциям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национального идентификационного номера (национальных идентификационных номеров) объявленным акциям (далее −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и определяют порядок присвоения уполномоченным органом, осуществляющим государственное регулирование, контроль и надзор финансового рынка и финансовых организаций (далее - уполномоченный орган), национального идентификационного номера (национальных идентификационных номеров) объявленным акциям.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Присвоение национального идентификационного номера (национальных идентификационных номеров) объявленным акциям производится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основании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выпуска объявленных акций, рассмотрения отчетов об итогах размещения акций, а также аннулирования выпуска объявленных акций, утвержденных постановлением Правления Национального Банка Республики Казахстан от 29 февраля 2016 года № 76 "Об утверждении Правил государственной регистрации выпуска объявленных акций, рассмотрения отчетов об итогах размещения акций, а также аннулирования выпуска объявленных акций, Правил составления и оформления проспекта выпуска объявленных акций, структуры проспекта выпуска объявленных акций, Требований к отчету об итогах размещения акций" (далее – Правила №76), зарегистрированным в Реестре государственной регистрации нормативных правовых актов под № 13599.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76, уполномоченный орган проверяет их полноту и соответствие требованиям законодательства Республики Казахстан о рынке ценных бумаг.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соответствии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уполномоченный орган: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присвоение национального идентификационного номера (национальных идентификационных номеров) объявленным акциям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отсутствие аналогичных национальных идентификационных номеров находящихся в обращении выпусков объявленных акций.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Пример присвоения национального идентификационного номера (национальных идентификационных номеров) объявленным акциям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построении национального идентификационного номера (национальных идентификационных номеров) перевод буквенных символов в числа осуществляется в соответствии с таблицей перевода буквенных символов в числа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осуществляет государственную регистрацию выпуска объявленных акций путем присвоения акциям национального идентификационного номера (национальных идентификационных номеров) и выдачи (направления) акционерному обществу свидетельства о государственной регистрации выпуска объявленных акций.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присвоения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идентификационного номера (национальных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идентификационных номеров) объявленным акциям 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Построение национального идентификационного номера (национальных идентификационных номеров) объявленных акций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построения национального идентификационного номера (национальных идентификационных номеров) (далее – НИН) объявленных акций используются арабские цифры и прописные (заглавные) буквы латинского алфавита (за исключением букв "І" и "О").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НИН включает в себя двенадцать последовательных символов (считая слева направо), не разделенных знаком препинания, и состоит из трех частей: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символы, расположенные на первой и второй позициях НИН, обозначают двухбуквенный код страны эмитента (для Республики Казахстан используется код "KZ");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символы, расположенные на третьей, четвертой, пятой, шестой, седьмой, восьмой, девятой, десятой и одиннадцатой позициях НИН, являются основным номером, составляемым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символ, расположенный на двенадцатой позиции НИН, является контрольной цифрой, которая рассчитывается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Символ, расположенный на третьей позиции НИН, обозначает вид негосударственных ценных бумаг (для акций используется символ "1").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Символ, расположенный на четвертой позиции, обозначает вид акций: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символ "Р" - привилегированные акции;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символ "С" - простые акции.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Символы, расположенные на пятой, шестой, седьмой и восьмой позициях, обозначают соответственно вторую, третью, четвертую и пятую позиции номера выпуска объявленных акций, присвоенного ему при внесении в Государственный реестр эмиссионных ценных бумаг.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девятой и десятой позициях в случае присвоения НИН простым акциям указываются символы "00", привилегированным акциям без возможности обмена на акции другого вида - символы "01", привилегированным акциям с возможностью обмена на акции другого вида - символы "02".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НИН определенной части в пределах всего объема выпускаемых эмитентом привилегированных акций, которые выпускаются как привилегированные акции с возможностью обмена на акции другого вида, производится отдельно от всего объема выпускаемых эмитентом привилегированных акций с указанием на девятой и десятой позициях символов "02".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одиннадцатой позиции указывается символ "1".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Контрольная цифра рассчитывается следующим образом: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шаг 1: заполняются первые одиннадцать позиций НИН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шаг 2: расположенные на позициях НИН буквенные символы заменяются числами в соответствии с таблицей перевода буквенных символов в числа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шаг 3: каждая цифра полученного числового ряда (начиная с его правого края) умножается на коэффициент "2" - для цифр, находящихся на нечетных позициях НИН или "1" - для цифр, находящихся на четных позициях НИН;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шаг 4: суммируются цифры ряда, полученного в результате выполнения шага 3;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шаг 5: если сумма, полученная в результате выполнения шага 4, оканчивается на "0", то контрольной цифрой является "0". В противном случае контрольной цифрой является результат вычитания суммы, полученной в результате выполнения шага 4, из числа, превышающего данную сумму и являющегося минимальным из кратных десяти.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идентификационного 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(национальных идентификационных номеров)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объявленным акциям 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присвоения национального идентификационного номера (национальных идентификационных номеров) объявленным акциям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Дано (условия примера):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осуществляет выпуск простых акций. Данный выпуск объявленных акций внесен в Государственный реестр эмиссионных ценных бумаг за номером A3261.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1: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417"/>
        <w:gridCol w:w="9564"/>
      </w:tblGrid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позиций НИН</w:t>
            </w:r>
          </w:p>
          <w:bookmarkEnd w:id="44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Символы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  <w:bookmarkEnd w:id="45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страны эмитента (подпункт 1) пункта 2 приложения 1 к Правилам)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вида негосударственных ценных бумаг: акциям соответствует символ "1" (пункт 3 приложения 1 к Правилам)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вида акций: простым акциям соответствует символ "С" (подпункт 2) пункта 4 приложения 1 к Правилам)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  <w:bookmarkEnd w:id="48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3261 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номера выпуска акций, присвоенного ему при внесении в Государственный реестр эмиссионных ценных бумаг: выпуск внесен в Государственный реестр эмиссионных ценных бумаг за номером А3261, которому соответствует символы "3261" (пункт 5 приложения 1 к Правилам) 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</w:t>
            </w:r>
          </w:p>
          <w:bookmarkEnd w:id="49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символы "00" (пункт 6 приложения 1 к Правилам)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символ 1 (пункт 7 приложения 1 к Правилам)</w:t>
            </w:r>
          </w:p>
        </w:tc>
      </w:tr>
    </w:tbl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НИН акций данного выпуска (без контрольной цифры на двенадцатой позиции) выглядит следующим образом: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1381"/>
        <w:gridCol w:w="1228"/>
        <w:gridCol w:w="545"/>
        <w:gridCol w:w="1228"/>
        <w:gridCol w:w="1228"/>
        <w:gridCol w:w="1229"/>
        <w:gridCol w:w="1229"/>
        <w:gridCol w:w="1229"/>
        <w:gridCol w:w="1229"/>
        <w:gridCol w:w="1229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bookmarkEnd w:id="52"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2: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буквенных символов числами в соответствии с таблицей перевода буквенных символов в числа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3: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Умножение цифр полученного числового ряда (начиная с его правого края) на коэффициент "2" - для цифр, находящихся на нечетных позициях НИН или "1" - для цифр, находящихся на четных позициях НИН: числовой ряд (результат выполнения шага 3):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умножения: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умножения: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4: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Суммирование цифр ряда, полученного в результате выполнения шага 3: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+ 1 + 8 + 3 + 6 + 1 + 2 + 2 + 6 + 2 + 1 + 2 + 1 + 0 + 0 + 2 = 38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5: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сумма, полученная в результате выполнения шага 4, не оканчивается на "0", определяется число, превышающее данную сумму и являющееся минимальным из кратных десяти. Для суммы 38 таким числом является 40. Соответственно контрольная цифра равна 2 (40 - 38).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НИН акций данного выпуска равен: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256"/>
        <w:gridCol w:w="1117"/>
        <w:gridCol w:w="495"/>
        <w:gridCol w:w="1117"/>
        <w:gridCol w:w="1117"/>
        <w:gridCol w:w="1117"/>
        <w:gridCol w:w="1117"/>
        <w:gridCol w:w="1117"/>
        <w:gridCol w:w="1117"/>
        <w:gridCol w:w="1117"/>
        <w:gridCol w:w="1118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bookmarkEnd w:id="69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идентификационного 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(национальных идентификационных номеров)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объявленным акциям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перевода буквенных символов в числа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341"/>
        <w:gridCol w:w="1075"/>
        <w:gridCol w:w="1341"/>
        <w:gridCol w:w="1076"/>
        <w:gridCol w:w="1341"/>
        <w:gridCol w:w="1076"/>
        <w:gridCol w:w="1341"/>
        <w:gridCol w:w="1291"/>
        <w:gridCol w:w="1343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7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bookmarkEnd w:id="7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bookmarkEnd w:id="7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  <w:bookmarkEnd w:id="7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bookmarkEnd w:id="7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