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c6086" w14:textId="bec60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внутренних дел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22 декабря 2016 года № 1179. Зарегистрирован в Министерстве юстиции Республики Казахстан 20 января 2017 года № 14702.</w:t>
      </w:r>
    </w:p>
    <w:p>
      <w:pPr>
        <w:spacing w:after="0"/>
        <w:ind w:left="0"/>
        <w:jc w:val="both"/>
      </w:pPr>
      <w:r>
        <w:rPr>
          <w:rFonts w:ascii="Times New Roman"/>
          <w:b w:val="false"/>
          <w:i w:val="false"/>
          <w:color w:val="000000"/>
          <w:sz w:val="28"/>
        </w:rPr>
        <w:t>
      О внесении изменений и дополнений в некоторые приказы Министра внутренних дел Республики Казахстан</w:t>
      </w:r>
    </w:p>
    <w:bookmarkStart w:name="z3"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50</w:t>
      </w:r>
      <w:r>
        <w:rPr>
          <w:rFonts w:ascii="Times New Roman"/>
          <w:b w:val="false"/>
          <w:i w:val="false"/>
          <w:color w:val="000000"/>
          <w:sz w:val="28"/>
        </w:rPr>
        <w:t xml:space="preserve"> Закона Республики Казахстан от 6 апреля 2016 года "О правовых актах",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 1095 от 29 декабря 2015 года "Об утверждении Правил организации деятельности участковых инспекторов полиции, ответственных за организацию работы участкового пункта полиции, участковых инспекторов полиции и их помощников" (зарегистрированный в Реестре государственной регистрации нормативных правовых актов № 13004, опубликованный в информационно-правовой системе "Әділет" 11 февраля 2016 года) следующие изменения и дополнение:</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деятельности участковых инспекторов полиции, ответственных за организацию работы участкового пункта полиции, участковых инспекторов полиции и их помощников,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7" w:id="3"/>
    <w:p>
      <w:pPr>
        <w:spacing w:after="0"/>
        <w:ind w:left="0"/>
        <w:jc w:val="both"/>
      </w:pPr>
      <w:r>
        <w:rPr>
          <w:rFonts w:ascii="Times New Roman"/>
          <w:b w:val="false"/>
          <w:i w:val="false"/>
          <w:color w:val="000000"/>
          <w:sz w:val="28"/>
        </w:rPr>
        <w:t>
      "14. Участковый инспектор и его помощник:</w:t>
      </w:r>
    </w:p>
    <w:bookmarkEnd w:id="3"/>
    <w:bookmarkStart w:name="z8" w:id="4"/>
    <w:p>
      <w:pPr>
        <w:spacing w:after="0"/>
        <w:ind w:left="0"/>
        <w:jc w:val="both"/>
      </w:pPr>
      <w:r>
        <w:rPr>
          <w:rFonts w:ascii="Times New Roman"/>
          <w:b w:val="false"/>
          <w:i w:val="false"/>
          <w:color w:val="000000"/>
          <w:sz w:val="28"/>
        </w:rPr>
        <w:t>
      1) осуществляет профилактику правонарушений рецидивной, бытовой, алкогольной преступности, выявление причин и условий, им способствующих;</w:t>
      </w:r>
    </w:p>
    <w:bookmarkEnd w:id="4"/>
    <w:bookmarkStart w:name="z9" w:id="5"/>
    <w:p>
      <w:pPr>
        <w:spacing w:after="0"/>
        <w:ind w:left="0"/>
        <w:jc w:val="both"/>
      </w:pPr>
      <w:r>
        <w:rPr>
          <w:rFonts w:ascii="Times New Roman"/>
          <w:b w:val="false"/>
          <w:i w:val="false"/>
          <w:color w:val="000000"/>
          <w:sz w:val="28"/>
        </w:rPr>
        <w:t>
      2) обеспечивает защиту прав, свобод и законных интересов человека и гражданина от противоправных посягательств;</w:t>
      </w:r>
    </w:p>
    <w:bookmarkEnd w:id="5"/>
    <w:bookmarkStart w:name="z10" w:id="6"/>
    <w:p>
      <w:pPr>
        <w:spacing w:after="0"/>
        <w:ind w:left="0"/>
        <w:jc w:val="both"/>
      </w:pPr>
      <w:r>
        <w:rPr>
          <w:rFonts w:ascii="Times New Roman"/>
          <w:b w:val="false"/>
          <w:i w:val="false"/>
          <w:color w:val="000000"/>
          <w:sz w:val="28"/>
        </w:rPr>
        <w:t>
      3) проводит индивидуальную профилактику правонарушений в отношении лиц, состоящих на профилактическом учете (далее – профилактируемые лица) в органах внутренних дел;</w:t>
      </w:r>
    </w:p>
    <w:bookmarkEnd w:id="6"/>
    <w:bookmarkStart w:name="z11" w:id="7"/>
    <w:p>
      <w:pPr>
        <w:spacing w:after="0"/>
        <w:ind w:left="0"/>
        <w:jc w:val="both"/>
      </w:pPr>
      <w:r>
        <w:rPr>
          <w:rFonts w:ascii="Times New Roman"/>
          <w:b w:val="false"/>
          <w:i w:val="false"/>
          <w:color w:val="000000"/>
          <w:sz w:val="28"/>
        </w:rPr>
        <w:t>
      4) осуществляет сбор значимой информации на административном участке и передает ее в заинтересованные подразделения ОВД, а также в другие государственные органы;</w:t>
      </w:r>
    </w:p>
    <w:bookmarkEnd w:id="7"/>
    <w:bookmarkStart w:name="z12" w:id="8"/>
    <w:p>
      <w:pPr>
        <w:spacing w:after="0"/>
        <w:ind w:left="0"/>
        <w:jc w:val="both"/>
      </w:pPr>
      <w:r>
        <w:rPr>
          <w:rFonts w:ascii="Times New Roman"/>
          <w:b w:val="false"/>
          <w:i w:val="false"/>
          <w:color w:val="000000"/>
          <w:sz w:val="28"/>
        </w:rPr>
        <w:t>
      5) устанавливает причины и условия, способствующие совершению уголовных проступков, принимает меры, направленные на их устранение;</w:t>
      </w:r>
    </w:p>
    <w:bookmarkEnd w:id="8"/>
    <w:bookmarkStart w:name="z13" w:id="9"/>
    <w:p>
      <w:pPr>
        <w:spacing w:after="0"/>
        <w:ind w:left="0"/>
        <w:jc w:val="both"/>
      </w:pPr>
      <w:r>
        <w:rPr>
          <w:rFonts w:ascii="Times New Roman"/>
          <w:b w:val="false"/>
          <w:i w:val="false"/>
          <w:color w:val="000000"/>
          <w:sz w:val="28"/>
        </w:rPr>
        <w:t>
      6) оказывает помощь физическим лицам, пострадавшим от противоправных посягательств, происшествий и несчастных случаев, а также находящимся в беспомощном либо ином состоянии, опасном для их жизни и здоровья;</w:t>
      </w:r>
    </w:p>
    <w:bookmarkEnd w:id="9"/>
    <w:bookmarkStart w:name="z14" w:id="10"/>
    <w:p>
      <w:pPr>
        <w:spacing w:after="0"/>
        <w:ind w:left="0"/>
        <w:jc w:val="both"/>
      </w:pPr>
      <w:r>
        <w:rPr>
          <w:rFonts w:ascii="Times New Roman"/>
          <w:b w:val="false"/>
          <w:i w:val="false"/>
          <w:color w:val="000000"/>
          <w:sz w:val="28"/>
        </w:rPr>
        <w:t>
      7) доставляет в медицинские организации или органы внутренних дел лиц, находящихся в общественных местах в состоянии опьянения, оскорбляющем человеческое достоинство и общественную нравственность;</w:t>
      </w:r>
    </w:p>
    <w:bookmarkEnd w:id="10"/>
    <w:bookmarkStart w:name="z15" w:id="11"/>
    <w:p>
      <w:pPr>
        <w:spacing w:after="0"/>
        <w:ind w:left="0"/>
        <w:jc w:val="both"/>
      </w:pPr>
      <w:r>
        <w:rPr>
          <w:rFonts w:ascii="Times New Roman"/>
          <w:b w:val="false"/>
          <w:i w:val="false"/>
          <w:color w:val="000000"/>
          <w:sz w:val="28"/>
        </w:rPr>
        <w:t>
      8) выявляет и пресекает правонарушения;</w:t>
      </w:r>
    </w:p>
    <w:bookmarkEnd w:id="11"/>
    <w:bookmarkStart w:name="z16" w:id="12"/>
    <w:p>
      <w:pPr>
        <w:spacing w:after="0"/>
        <w:ind w:left="0"/>
        <w:jc w:val="both"/>
      </w:pPr>
      <w:r>
        <w:rPr>
          <w:rFonts w:ascii="Times New Roman"/>
          <w:b w:val="false"/>
          <w:i w:val="false"/>
          <w:color w:val="000000"/>
          <w:sz w:val="28"/>
        </w:rPr>
        <w:t>
      9) осуществляет административное производство и досудебное расследование в пределах компетенции, установленной законодательством;</w:t>
      </w:r>
    </w:p>
    <w:bookmarkEnd w:id="12"/>
    <w:bookmarkStart w:name="z17" w:id="13"/>
    <w:p>
      <w:pPr>
        <w:spacing w:after="0"/>
        <w:ind w:left="0"/>
        <w:jc w:val="both"/>
      </w:pPr>
      <w:r>
        <w:rPr>
          <w:rFonts w:ascii="Times New Roman"/>
          <w:b w:val="false"/>
          <w:i w:val="false"/>
          <w:color w:val="000000"/>
          <w:sz w:val="28"/>
        </w:rPr>
        <w:t>
      10) принимает, регистрирует и рассматривает заявления или сообщения о происшествии, совершенном или готовящемся уголовном или административном правонарушении, информирует заявителя о принятом решении в установленном законодательством порядке;</w:t>
      </w:r>
    </w:p>
    <w:bookmarkEnd w:id="13"/>
    <w:bookmarkStart w:name="z18" w:id="14"/>
    <w:p>
      <w:pPr>
        <w:spacing w:after="0"/>
        <w:ind w:left="0"/>
        <w:jc w:val="both"/>
      </w:pPr>
      <w:r>
        <w:rPr>
          <w:rFonts w:ascii="Times New Roman"/>
          <w:b w:val="false"/>
          <w:i w:val="false"/>
          <w:color w:val="000000"/>
          <w:sz w:val="28"/>
        </w:rPr>
        <w:t>
      11) задерживает лиц, совершающих уголовные или административные правонарушения;</w:t>
      </w:r>
    </w:p>
    <w:bookmarkEnd w:id="14"/>
    <w:bookmarkStart w:name="z19" w:id="15"/>
    <w:p>
      <w:pPr>
        <w:spacing w:after="0"/>
        <w:ind w:left="0"/>
        <w:jc w:val="both"/>
      </w:pPr>
      <w:r>
        <w:rPr>
          <w:rFonts w:ascii="Times New Roman"/>
          <w:b w:val="false"/>
          <w:i w:val="false"/>
          <w:color w:val="000000"/>
          <w:sz w:val="28"/>
        </w:rPr>
        <w:t>
      12) требует от физических и юридических лиц соблюдения законодательства Республики Казахстан, прекращения противоправных действий, а в случае невыполнения этих требований применять соответствующие меры принуждения;</w:t>
      </w:r>
    </w:p>
    <w:bookmarkEnd w:id="15"/>
    <w:bookmarkStart w:name="z20" w:id="16"/>
    <w:p>
      <w:pPr>
        <w:spacing w:after="0"/>
        <w:ind w:left="0"/>
        <w:jc w:val="both"/>
      </w:pPr>
      <w:r>
        <w:rPr>
          <w:rFonts w:ascii="Times New Roman"/>
          <w:b w:val="false"/>
          <w:i w:val="false"/>
          <w:color w:val="000000"/>
          <w:sz w:val="28"/>
        </w:rPr>
        <w:t>
      13) проверяет у физических лиц документы, удостоверяющие их личность, а также другие документы, необходимые для проверки соблюдения установленных правил, контроль за выполнением которых возложен на ОВД, в том числе по соблюдению физическими лицами миграционного законодательства;</w:t>
      </w:r>
    </w:p>
    <w:bookmarkEnd w:id="16"/>
    <w:bookmarkStart w:name="z21" w:id="17"/>
    <w:p>
      <w:pPr>
        <w:spacing w:after="0"/>
        <w:ind w:left="0"/>
        <w:jc w:val="both"/>
      </w:pPr>
      <w:r>
        <w:rPr>
          <w:rFonts w:ascii="Times New Roman"/>
          <w:b w:val="false"/>
          <w:i w:val="false"/>
          <w:color w:val="000000"/>
          <w:sz w:val="28"/>
        </w:rPr>
        <w:t>
      14) вызывает в ОВД физических лиц и представителей юридических лиц по находящимся в производстве материалам и делам, получать от них объяснения и показания, документы, их копии, а при неявке подвергать в установленном порядке приводу;</w:t>
      </w:r>
    </w:p>
    <w:bookmarkEnd w:id="17"/>
    <w:bookmarkStart w:name="z22" w:id="18"/>
    <w:p>
      <w:pPr>
        <w:spacing w:after="0"/>
        <w:ind w:left="0"/>
        <w:jc w:val="both"/>
      </w:pPr>
      <w:r>
        <w:rPr>
          <w:rFonts w:ascii="Times New Roman"/>
          <w:b w:val="false"/>
          <w:i w:val="false"/>
          <w:color w:val="000000"/>
          <w:sz w:val="28"/>
        </w:rPr>
        <w:t>
      15) вносит физическим и юридическим лицам обязательные для исполнения предписания, представления об устранении причин и условий, способствующих совершению уголовных или административных правонарушений;</w:t>
      </w:r>
    </w:p>
    <w:bookmarkEnd w:id="18"/>
    <w:bookmarkStart w:name="z23" w:id="19"/>
    <w:p>
      <w:pPr>
        <w:spacing w:after="0"/>
        <w:ind w:left="0"/>
        <w:jc w:val="both"/>
      </w:pPr>
      <w:r>
        <w:rPr>
          <w:rFonts w:ascii="Times New Roman"/>
          <w:b w:val="false"/>
          <w:i w:val="false"/>
          <w:color w:val="000000"/>
          <w:sz w:val="28"/>
        </w:rPr>
        <w:t>
      16) пресекает незаконные формы выражения общественных, групповых или личных интересов и протеста;</w:t>
      </w:r>
    </w:p>
    <w:bookmarkEnd w:id="19"/>
    <w:bookmarkStart w:name="z24" w:id="20"/>
    <w:p>
      <w:pPr>
        <w:spacing w:after="0"/>
        <w:ind w:left="0"/>
        <w:jc w:val="both"/>
      </w:pPr>
      <w:r>
        <w:rPr>
          <w:rFonts w:ascii="Times New Roman"/>
          <w:b w:val="false"/>
          <w:i w:val="false"/>
          <w:color w:val="000000"/>
          <w:sz w:val="28"/>
        </w:rPr>
        <w:t>
      17) проводит освидетельствование лиц на предмет установления факта употребления психоактивного вещества и состояния опьянения, а при невозможности – доставляет в медицинские учреждения для освидетельствования;</w:t>
      </w:r>
    </w:p>
    <w:bookmarkEnd w:id="20"/>
    <w:bookmarkStart w:name="z25" w:id="21"/>
    <w:p>
      <w:pPr>
        <w:spacing w:after="0"/>
        <w:ind w:left="0"/>
        <w:jc w:val="both"/>
      </w:pPr>
      <w:r>
        <w:rPr>
          <w:rFonts w:ascii="Times New Roman"/>
          <w:b w:val="false"/>
          <w:i w:val="false"/>
          <w:color w:val="000000"/>
          <w:sz w:val="28"/>
        </w:rPr>
        <w:t>
      18) использует любой вид транспорта (кроме транспортных средств представительств иностранных государств и международных организаций, обладающих дипломатическим иммунитетом) для преследования лиц, подозреваемых в совершении уголовного правонарушения, прибытия к месту происшествия, в период действия чрезвычайного или военного положения, в условиях вооруженного конфликта, при ликвидации чрезвычайных ситуаций, а также для доставления лиц, нуждающихся в экстренной медицинской помощи, в медицинские организации, если промедление может создать реальную угрозу жизни или здоровью людей, с возмещением материального ущерба собственникам в случае его причинения в порядке, определяемом Правительством Республики Казахстан;</w:t>
      </w:r>
    </w:p>
    <w:bookmarkEnd w:id="21"/>
    <w:bookmarkStart w:name="z26" w:id="22"/>
    <w:p>
      <w:pPr>
        <w:spacing w:after="0"/>
        <w:ind w:left="0"/>
        <w:jc w:val="both"/>
      </w:pPr>
      <w:r>
        <w:rPr>
          <w:rFonts w:ascii="Times New Roman"/>
          <w:b w:val="false"/>
          <w:i w:val="false"/>
          <w:color w:val="000000"/>
          <w:sz w:val="28"/>
        </w:rPr>
        <w:t>
      19) доставляет в ОВД физических лиц за совершение административных правонарушений;</w:t>
      </w:r>
    </w:p>
    <w:bookmarkEnd w:id="22"/>
    <w:bookmarkStart w:name="z27" w:id="23"/>
    <w:p>
      <w:pPr>
        <w:spacing w:after="0"/>
        <w:ind w:left="0"/>
        <w:jc w:val="both"/>
      </w:pPr>
      <w:r>
        <w:rPr>
          <w:rFonts w:ascii="Times New Roman"/>
          <w:b w:val="false"/>
          <w:i w:val="false"/>
          <w:color w:val="000000"/>
          <w:sz w:val="28"/>
        </w:rPr>
        <w:t>
      20) изымает оружия, боеприпасы, наркотические средства, психотропные вещества и прекурсоры, а также иные запрещенные предметы и вещества;</w:t>
      </w:r>
    </w:p>
    <w:bookmarkEnd w:id="23"/>
    <w:bookmarkStart w:name="z28" w:id="24"/>
    <w:p>
      <w:pPr>
        <w:spacing w:after="0"/>
        <w:ind w:left="0"/>
        <w:jc w:val="both"/>
      </w:pPr>
      <w:r>
        <w:rPr>
          <w:rFonts w:ascii="Times New Roman"/>
          <w:b w:val="false"/>
          <w:i w:val="false"/>
          <w:color w:val="000000"/>
          <w:sz w:val="28"/>
        </w:rPr>
        <w:t>
      21) входит беспрепятственно, осматривает жилые и иные помещения, территории и земельные участки (кроме представительств иностранных государств и международных организаций, обладающих дипломатическим иммунитетом) при преследовании подозреваемых в совершении уголовных или административных правонарушений, угрожающих безопасности физических лиц, либо при наличии достаточных данных полагать, что там совершено или совершается уголовное или административное правонарушение, произошел несчастный случай, для обеспечения личной безопасности физических лиц и общественной безопасности при стихийных бедствиях, катастрофах, авариях, эпидемиях, эпизоотиях и массовых беспорядках;</w:t>
      </w:r>
    </w:p>
    <w:bookmarkEnd w:id="24"/>
    <w:bookmarkStart w:name="z29" w:id="25"/>
    <w:p>
      <w:pPr>
        <w:spacing w:after="0"/>
        <w:ind w:left="0"/>
        <w:jc w:val="both"/>
      </w:pPr>
      <w:r>
        <w:rPr>
          <w:rFonts w:ascii="Times New Roman"/>
          <w:b w:val="false"/>
          <w:i w:val="false"/>
          <w:color w:val="000000"/>
          <w:sz w:val="28"/>
        </w:rPr>
        <w:t>
      22) использует технические средства для фиксации фактов совершения уголовных или административных правонарушений и действий сотрудников ОВД;</w:t>
      </w:r>
    </w:p>
    <w:bookmarkEnd w:id="25"/>
    <w:bookmarkStart w:name="z30" w:id="26"/>
    <w:p>
      <w:pPr>
        <w:spacing w:after="0"/>
        <w:ind w:left="0"/>
        <w:jc w:val="both"/>
      </w:pPr>
      <w:r>
        <w:rPr>
          <w:rFonts w:ascii="Times New Roman"/>
          <w:b w:val="false"/>
          <w:i w:val="false"/>
          <w:color w:val="000000"/>
          <w:sz w:val="28"/>
        </w:rPr>
        <w:t>
      23) доставляет в ОВД для постановки на криминалистические учеты лиц, состоящих на профилактических учетах, фотографирует, дактилоскопирует, производит звукозапись, кино- и видеосъемку;</w:t>
      </w:r>
    </w:p>
    <w:bookmarkEnd w:id="26"/>
    <w:bookmarkStart w:name="z31" w:id="27"/>
    <w:p>
      <w:pPr>
        <w:spacing w:after="0"/>
        <w:ind w:left="0"/>
        <w:jc w:val="both"/>
      </w:pPr>
      <w:r>
        <w:rPr>
          <w:rFonts w:ascii="Times New Roman"/>
          <w:b w:val="false"/>
          <w:i w:val="false"/>
          <w:color w:val="000000"/>
          <w:sz w:val="28"/>
        </w:rPr>
        <w:t>
      24) осуществляет сбор и обработку персональных данных;</w:t>
      </w:r>
    </w:p>
    <w:bookmarkEnd w:id="27"/>
    <w:bookmarkStart w:name="z32" w:id="28"/>
    <w:p>
      <w:pPr>
        <w:spacing w:after="0"/>
        <w:ind w:left="0"/>
        <w:jc w:val="both"/>
      </w:pPr>
      <w:r>
        <w:rPr>
          <w:rFonts w:ascii="Times New Roman"/>
          <w:b w:val="false"/>
          <w:i w:val="false"/>
          <w:color w:val="000000"/>
          <w:sz w:val="28"/>
        </w:rPr>
        <w:t xml:space="preserve">
      25) ведет учет лиц, придерживающихся деструктивных религиозных течений, проживающих на обслуживаемом административном участке, и каждые десять календарных дней направляет информацию в подразделение по противодействию экстремизму, при отсутствии такого подразделения – сотруднику криминальной полиции, на которого возложены функции по противодействию экстремизму. </w:t>
      </w:r>
    </w:p>
    <w:bookmarkEnd w:id="28"/>
    <w:bookmarkStart w:name="z33" w:id="29"/>
    <w:p>
      <w:pPr>
        <w:spacing w:after="0"/>
        <w:ind w:left="0"/>
        <w:jc w:val="both"/>
      </w:pPr>
      <w:r>
        <w:rPr>
          <w:rFonts w:ascii="Times New Roman"/>
          <w:b w:val="false"/>
          <w:i w:val="false"/>
          <w:color w:val="000000"/>
          <w:sz w:val="28"/>
        </w:rPr>
        <w:t xml:space="preserve">
      Информация должна содержать следующие сведения: адрес его фактического проживания и адрес по месту регистрации, состав семьи, образ его жизни и поведения, а также иные сведения представляющие оперативный интерес. </w:t>
      </w:r>
    </w:p>
    <w:bookmarkEnd w:id="29"/>
    <w:bookmarkStart w:name="z34" w:id="30"/>
    <w:p>
      <w:pPr>
        <w:spacing w:after="0"/>
        <w:ind w:left="0"/>
        <w:jc w:val="both"/>
      </w:pPr>
      <w:r>
        <w:rPr>
          <w:rFonts w:ascii="Times New Roman"/>
          <w:b w:val="false"/>
          <w:i w:val="false"/>
          <w:color w:val="000000"/>
          <w:sz w:val="28"/>
        </w:rPr>
        <w:t>
      В случае установления факта отсутствия лица, придерживающегося деструктивных религиозных течений по месту проживания, незамедлительно (телефонной, факсимильной или иной связью) информирует оперативного (старшего инспектора) дежурного Центра оперативного управления, дежурной части ОВД и в течении суток письменно докладывает рапортом начальнику ОВД.</w:t>
      </w:r>
    </w:p>
    <w:bookmarkEnd w:id="30"/>
    <w:bookmarkStart w:name="z35" w:id="31"/>
    <w:p>
      <w:pPr>
        <w:spacing w:after="0"/>
        <w:ind w:left="0"/>
        <w:jc w:val="both"/>
      </w:pPr>
      <w:r>
        <w:rPr>
          <w:rFonts w:ascii="Times New Roman"/>
          <w:b w:val="false"/>
          <w:i w:val="false"/>
          <w:color w:val="000000"/>
          <w:sz w:val="28"/>
        </w:rPr>
        <w:t>
      Копии направляемых информации (рапорта) подшиваются в накопительное дело, которое хранится в участковом пункте полиции;</w:t>
      </w:r>
    </w:p>
    <w:bookmarkEnd w:id="31"/>
    <w:bookmarkStart w:name="z36" w:id="32"/>
    <w:p>
      <w:pPr>
        <w:spacing w:after="0"/>
        <w:ind w:left="0"/>
        <w:jc w:val="both"/>
      </w:pPr>
      <w:r>
        <w:rPr>
          <w:rFonts w:ascii="Times New Roman"/>
          <w:b w:val="false"/>
          <w:i w:val="false"/>
          <w:color w:val="000000"/>
          <w:sz w:val="28"/>
        </w:rPr>
        <w:t xml:space="preserve">
      26) осуществляет иные действия, предусмотренные законами Республики Казахстан, актами Президента Республики Казахстан и Правительства Республики Казахстан. </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38" w:id="33"/>
    <w:p>
      <w:pPr>
        <w:spacing w:after="0"/>
        <w:ind w:left="0"/>
        <w:jc w:val="both"/>
      </w:pPr>
      <w:r>
        <w:rPr>
          <w:rFonts w:ascii="Times New Roman"/>
          <w:b w:val="false"/>
          <w:i w:val="false"/>
          <w:color w:val="000000"/>
          <w:sz w:val="28"/>
        </w:rPr>
        <w:t>
      "18. Участковый инспектор в пределах своей компетенции осуществляет взаимодействие с сотрудниками подразделений криминальной полиции, по противодействию экстремизму, следствия, дознания, службы пробации, по вопросам розыска уголовных преступников, безвести пропавших лиц, профилактики правонарушений и обеспечения общественного порядка, а также осуществляет обмен информацией с оперативными подразделениями ОВД, имеющей оперативную значимость в выявлении, предупреждении и пресечении преступлений, в том числе по лицам, придерживающихся деструктивных религиозных течений.";</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40" w:id="34"/>
    <w:p>
      <w:pPr>
        <w:spacing w:after="0"/>
        <w:ind w:left="0"/>
        <w:jc w:val="both"/>
      </w:pPr>
      <w:r>
        <w:rPr>
          <w:rFonts w:ascii="Times New Roman"/>
          <w:b w:val="false"/>
          <w:i w:val="false"/>
          <w:color w:val="000000"/>
          <w:sz w:val="28"/>
        </w:rPr>
        <w:t>
      "24. В целях повышения информированности об особенностях административного участка, участковый инспектор постоянно изучает административный участок, имеет списки:</w:t>
      </w:r>
    </w:p>
    <w:bookmarkEnd w:id="34"/>
    <w:bookmarkStart w:name="z41" w:id="35"/>
    <w:p>
      <w:pPr>
        <w:spacing w:after="0"/>
        <w:ind w:left="0"/>
        <w:jc w:val="both"/>
      </w:pPr>
      <w:r>
        <w:rPr>
          <w:rFonts w:ascii="Times New Roman"/>
          <w:b w:val="false"/>
          <w:i w:val="false"/>
          <w:color w:val="000000"/>
          <w:sz w:val="28"/>
        </w:rPr>
        <w:t xml:space="preserve">
      1) лиц, ранее судимых с непогашенной или неснятой судимостью по состоянию,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35"/>
    <w:bookmarkStart w:name="z42" w:id="36"/>
    <w:p>
      <w:pPr>
        <w:spacing w:after="0"/>
        <w:ind w:left="0"/>
        <w:jc w:val="both"/>
      </w:pPr>
      <w:r>
        <w:rPr>
          <w:rFonts w:ascii="Times New Roman"/>
          <w:b w:val="false"/>
          <w:i w:val="false"/>
          <w:color w:val="000000"/>
          <w:sz w:val="28"/>
        </w:rPr>
        <w:t xml:space="preserve">
      2) лиц, ранее судимых за преступления против половой неприкосновенности несовершеннолетних,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p>
    <w:bookmarkEnd w:id="36"/>
    <w:bookmarkStart w:name="z43" w:id="37"/>
    <w:p>
      <w:pPr>
        <w:spacing w:after="0"/>
        <w:ind w:left="0"/>
        <w:jc w:val="both"/>
      </w:pPr>
      <w:r>
        <w:rPr>
          <w:rFonts w:ascii="Times New Roman"/>
          <w:b w:val="false"/>
          <w:i w:val="false"/>
          <w:color w:val="000000"/>
          <w:sz w:val="28"/>
        </w:rPr>
        <w:t xml:space="preserve">
      3) лиц, состоящих на диспансерном учете в органах здравоохранения как злоупотребляющие алкогольными напитками,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w:t>
      </w:r>
    </w:p>
    <w:bookmarkEnd w:id="37"/>
    <w:bookmarkStart w:name="z44" w:id="38"/>
    <w:p>
      <w:pPr>
        <w:spacing w:after="0"/>
        <w:ind w:left="0"/>
        <w:jc w:val="both"/>
      </w:pPr>
      <w:r>
        <w:rPr>
          <w:rFonts w:ascii="Times New Roman"/>
          <w:b w:val="false"/>
          <w:i w:val="false"/>
          <w:color w:val="000000"/>
          <w:sz w:val="28"/>
        </w:rPr>
        <w:t xml:space="preserve">
      4) лиц, состоящих на диспансерном учете в органах здравоохранения допускающих немедицинское употребление наркотических средств, психотропных и токсических веществ,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w:t>
      </w:r>
    </w:p>
    <w:bookmarkEnd w:id="38"/>
    <w:bookmarkStart w:name="z45" w:id="39"/>
    <w:p>
      <w:pPr>
        <w:spacing w:after="0"/>
        <w:ind w:left="0"/>
        <w:jc w:val="both"/>
      </w:pPr>
      <w:r>
        <w:rPr>
          <w:rFonts w:ascii="Times New Roman"/>
          <w:b w:val="false"/>
          <w:i w:val="false"/>
          <w:color w:val="000000"/>
          <w:sz w:val="28"/>
        </w:rPr>
        <w:t xml:space="preserve">
      5) лиц, психически больных с асоциальной направленностью поведения, представляющих общественную опасность, состоящих на диспансерном учете в органах здравоохранения,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w:t>
      </w:r>
    </w:p>
    <w:bookmarkEnd w:id="39"/>
    <w:bookmarkStart w:name="z46" w:id="40"/>
    <w:p>
      <w:pPr>
        <w:spacing w:after="0"/>
        <w:ind w:left="0"/>
        <w:jc w:val="both"/>
      </w:pPr>
      <w:r>
        <w:rPr>
          <w:rFonts w:ascii="Times New Roman"/>
          <w:b w:val="false"/>
          <w:i w:val="false"/>
          <w:color w:val="000000"/>
          <w:sz w:val="28"/>
        </w:rPr>
        <w:t xml:space="preserve">
      6) лиц, состоящих на учете в подразделении по делам несовершеннолетних органов внутренних дел,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Правилам;</w:t>
      </w:r>
    </w:p>
    <w:bookmarkEnd w:id="40"/>
    <w:bookmarkStart w:name="z47" w:id="41"/>
    <w:p>
      <w:pPr>
        <w:spacing w:after="0"/>
        <w:ind w:left="0"/>
        <w:jc w:val="both"/>
      </w:pPr>
      <w:r>
        <w:rPr>
          <w:rFonts w:ascii="Times New Roman"/>
          <w:b w:val="false"/>
          <w:i w:val="false"/>
          <w:color w:val="000000"/>
          <w:sz w:val="28"/>
        </w:rPr>
        <w:t xml:space="preserve">
      7) лиц, которым назначено наказание, не связанное с изоляцией от общества, а также условно или с отсрочкой отбывания наказания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w:t>
      </w:r>
    </w:p>
    <w:bookmarkEnd w:id="41"/>
    <w:bookmarkStart w:name="z48" w:id="42"/>
    <w:p>
      <w:pPr>
        <w:spacing w:after="0"/>
        <w:ind w:left="0"/>
        <w:jc w:val="both"/>
      </w:pPr>
      <w:r>
        <w:rPr>
          <w:rFonts w:ascii="Times New Roman"/>
          <w:b w:val="false"/>
          <w:i w:val="false"/>
          <w:color w:val="000000"/>
          <w:sz w:val="28"/>
        </w:rPr>
        <w:t xml:space="preserve">
      8) иностранцев и лиц без гражданства, временно пребывающих на административном участке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w:t>
      </w:r>
    </w:p>
    <w:bookmarkEnd w:id="42"/>
    <w:bookmarkStart w:name="z49" w:id="43"/>
    <w:p>
      <w:pPr>
        <w:spacing w:after="0"/>
        <w:ind w:left="0"/>
        <w:jc w:val="both"/>
      </w:pPr>
      <w:r>
        <w:rPr>
          <w:rFonts w:ascii="Times New Roman"/>
          <w:b w:val="false"/>
          <w:i w:val="false"/>
          <w:color w:val="000000"/>
          <w:sz w:val="28"/>
        </w:rPr>
        <w:t>
      Лицо подлежит включению только в один список наиболее значимой категории, при этом в графе "Особые отметки" указывается дополнительная категория (к примеру "допускает немедицинское потребление наркотических средств"). Списки обновляются не реже одного раза в квартал. Все подтверждающие и иные материалы подшиваются в папки-накопители по каждой категории отдельно.</w:t>
      </w:r>
    </w:p>
    <w:bookmarkEnd w:id="43"/>
    <w:bookmarkStart w:name="z50" w:id="44"/>
    <w:p>
      <w:pPr>
        <w:spacing w:after="0"/>
        <w:ind w:left="0"/>
        <w:jc w:val="both"/>
      </w:pPr>
      <w:r>
        <w:rPr>
          <w:rFonts w:ascii="Times New Roman"/>
          <w:b w:val="false"/>
          <w:i w:val="false"/>
          <w:color w:val="000000"/>
          <w:sz w:val="28"/>
        </w:rPr>
        <w:t xml:space="preserve">
      Помимо этого, ведет журнал учета граждан, проживающих в арендных квартирах (домах) на административном участке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Правилам, электронный журнал учета лиц, проживающих на административном участке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Правилам;</w:t>
      </w:r>
    </w:p>
    <w:bookmarkEnd w:id="44"/>
    <w:bookmarkStart w:name="z51" w:id="45"/>
    <w:p>
      <w:pPr>
        <w:spacing w:after="0"/>
        <w:ind w:left="0"/>
        <w:jc w:val="both"/>
      </w:pPr>
      <w:r>
        <w:rPr>
          <w:rFonts w:ascii="Times New Roman"/>
          <w:b w:val="false"/>
          <w:i w:val="false"/>
          <w:color w:val="000000"/>
          <w:sz w:val="28"/>
        </w:rPr>
        <w:t>
      9) лиц, придерживающихся деструктивных религиозных течений, по форме согласно приложению 15 к Правилам, который один раз в месяц сверяется с подразделениями по противодействию экстремизму, при отсутствии такого подразделения - с сотрудниками криминальной полиции, на которых возложены функции по противодействию экстремизму;</w:t>
      </w:r>
    </w:p>
    <w:bookmarkEnd w:id="45"/>
    <w:bookmarkStart w:name="z52" w:id="46"/>
    <w:p>
      <w:pPr>
        <w:spacing w:after="0"/>
        <w:ind w:left="0"/>
        <w:jc w:val="both"/>
      </w:pPr>
      <w:r>
        <w:rPr>
          <w:rFonts w:ascii="Times New Roman"/>
          <w:b w:val="false"/>
          <w:i w:val="false"/>
          <w:color w:val="000000"/>
          <w:sz w:val="28"/>
        </w:rPr>
        <w:t>
      10) объектов, уязвимых в террористическом отношении, по форме согласно приложению 16 к Правилам.";</w:t>
      </w:r>
    </w:p>
    <w:bookmarkEnd w:id="46"/>
    <w:bookmarkStart w:name="z53" w:id="47"/>
    <w:p>
      <w:pPr>
        <w:spacing w:after="0"/>
        <w:ind w:left="0"/>
        <w:jc w:val="both"/>
      </w:pPr>
      <w:r>
        <w:rPr>
          <w:rFonts w:ascii="Times New Roman"/>
          <w:b w:val="false"/>
          <w:i w:val="false"/>
          <w:color w:val="000000"/>
          <w:sz w:val="28"/>
        </w:rPr>
        <w:t xml:space="preserve">
      дополнить приложениями 15 и 16 к Правилам по организации деятельности участковых инспекторов полиции органов внутренних дел и их помощников, согласно </w:t>
      </w:r>
      <w:r>
        <w:rPr>
          <w:rFonts w:ascii="Times New Roman"/>
          <w:b w:val="false"/>
          <w:i w:val="false"/>
          <w:color w:val="000000"/>
          <w:sz w:val="28"/>
        </w:rPr>
        <w:t>приложению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End w:id="47"/>
    <w:bookmarkStart w:name="z54" w:id="48"/>
    <w:p>
      <w:pPr>
        <w:spacing w:after="0"/>
        <w:ind w:left="0"/>
        <w:jc w:val="both"/>
      </w:pPr>
      <w:r>
        <w:rPr>
          <w:rFonts w:ascii="Times New Roman"/>
          <w:b w:val="false"/>
          <w:i w:val="false"/>
          <w:color w:val="000000"/>
          <w:sz w:val="28"/>
        </w:rPr>
        <w:t xml:space="preserve">
      часть второй </w:t>
      </w:r>
      <w:r>
        <w:rPr>
          <w:rFonts w:ascii="Times New Roman"/>
          <w:b w:val="false"/>
          <w:i w:val="false"/>
          <w:color w:val="000000"/>
          <w:sz w:val="28"/>
        </w:rPr>
        <w:t>пункта 25</w:t>
      </w:r>
      <w:r>
        <w:rPr>
          <w:rFonts w:ascii="Times New Roman"/>
          <w:b w:val="false"/>
          <w:i w:val="false"/>
          <w:color w:val="000000"/>
          <w:sz w:val="28"/>
        </w:rPr>
        <w:t xml:space="preserve"> изложить в следующей редакции:</w:t>
      </w:r>
    </w:p>
    <w:bookmarkEnd w:id="48"/>
    <w:bookmarkStart w:name="z55" w:id="49"/>
    <w:p>
      <w:pPr>
        <w:spacing w:after="0"/>
        <w:ind w:left="0"/>
        <w:jc w:val="both"/>
      </w:pPr>
      <w:r>
        <w:rPr>
          <w:rFonts w:ascii="Times New Roman"/>
          <w:b w:val="false"/>
          <w:i w:val="false"/>
          <w:color w:val="000000"/>
          <w:sz w:val="28"/>
        </w:rPr>
        <w:t xml:space="preserve">
      "ИПК-ЛЦ заполняются на лиц, состоящих на профилактическом учете, а также на лиц, состоящих на списочном учете, за исключением лиц, указанных в подпункте 9 </w:t>
      </w:r>
      <w:r>
        <w:rPr>
          <w:rFonts w:ascii="Times New Roman"/>
          <w:b w:val="false"/>
          <w:i w:val="false"/>
          <w:color w:val="000000"/>
          <w:sz w:val="28"/>
        </w:rPr>
        <w:t>пункта 24</w:t>
      </w:r>
      <w:r>
        <w:rPr>
          <w:rFonts w:ascii="Times New Roman"/>
          <w:b w:val="false"/>
          <w:i w:val="false"/>
          <w:color w:val="000000"/>
          <w:sz w:val="28"/>
        </w:rPr>
        <w:t xml:space="preserve"> настоящих Правил.".</w:t>
      </w:r>
    </w:p>
    <w:bookmarkEnd w:id="49"/>
    <w:bookmarkStart w:name="z56" w:id="50"/>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 439 от 17 июля 2014 года "Об утверждении Правил организации деятельности Центров оперативного управления и дежурных частей органов внутренних дел Республики Казахстан" (зарегистрированный в Реестре государственной регистрации нормативных правовых актов № 9697, опубликованный в информационно-правовой системе "Әділет" 15 декабря 2016 года) следующее дополнение:</w:t>
      </w:r>
    </w:p>
    <w:bookmarkEnd w:id="50"/>
    <w:bookmarkStart w:name="z57" w:id="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деятельности Центров оперативного управления и дежурных частей органов внутренних дел Республики Казахстан:</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59" w:id="52"/>
    <w:p>
      <w:pPr>
        <w:spacing w:after="0"/>
        <w:ind w:left="0"/>
        <w:jc w:val="both"/>
      </w:pPr>
      <w:r>
        <w:rPr>
          <w:rFonts w:ascii="Times New Roman"/>
          <w:b w:val="false"/>
          <w:i w:val="false"/>
          <w:color w:val="000000"/>
          <w:sz w:val="28"/>
        </w:rPr>
        <w:t>
      "35. Оперативный (старший инспектор) дежурный при поступлении (отправлении) телеграмм, телефонограмм, факсимильных сообщений:</w:t>
      </w:r>
    </w:p>
    <w:bookmarkEnd w:id="52"/>
    <w:bookmarkStart w:name="z60" w:id="53"/>
    <w:p>
      <w:pPr>
        <w:spacing w:after="0"/>
        <w:ind w:left="0"/>
        <w:jc w:val="both"/>
      </w:pPr>
      <w:r>
        <w:rPr>
          <w:rFonts w:ascii="Times New Roman"/>
          <w:b w:val="false"/>
          <w:i w:val="false"/>
          <w:color w:val="000000"/>
          <w:sz w:val="28"/>
        </w:rPr>
        <w:t xml:space="preserve">
      1) регистрирует поступившие (отправленные) факсимильные сообщения, телеграммы, телефонограммы, факсимильные сообщения в Журналах учета входящих и исходящих факсимильных сообщений, телеграмм, телефонограмм и корреспонденции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к настоящим Правилам;</w:t>
      </w:r>
    </w:p>
    <w:bookmarkEnd w:id="53"/>
    <w:bookmarkStart w:name="z61" w:id="54"/>
    <w:p>
      <w:pPr>
        <w:spacing w:after="0"/>
        <w:ind w:left="0"/>
        <w:jc w:val="both"/>
      </w:pPr>
      <w:r>
        <w:rPr>
          <w:rFonts w:ascii="Times New Roman"/>
          <w:b w:val="false"/>
          <w:i w:val="false"/>
          <w:color w:val="000000"/>
          <w:sz w:val="28"/>
        </w:rPr>
        <w:t>
      2) немедленно докладывает телеграмму, телефонограмму, факсимильное сообщение о совершенном преступлении (происшествии) начальнику ОВД и его заместителям и организует выполнение полученных указаний.</w:t>
      </w:r>
    </w:p>
    <w:bookmarkEnd w:id="54"/>
    <w:bookmarkStart w:name="z62" w:id="55"/>
    <w:p>
      <w:pPr>
        <w:spacing w:after="0"/>
        <w:ind w:left="0"/>
        <w:jc w:val="both"/>
      </w:pPr>
      <w:r>
        <w:rPr>
          <w:rFonts w:ascii="Times New Roman"/>
          <w:b w:val="false"/>
          <w:i w:val="false"/>
          <w:color w:val="000000"/>
          <w:sz w:val="28"/>
        </w:rPr>
        <w:t>
      В отсутствие руководства ОВД немедленно принимает меры к ознакомлению, в зависимости от содержания документа руководителей соответствующих служб;</w:t>
      </w:r>
    </w:p>
    <w:bookmarkEnd w:id="55"/>
    <w:bookmarkStart w:name="z63" w:id="56"/>
    <w:p>
      <w:pPr>
        <w:spacing w:after="0"/>
        <w:ind w:left="0"/>
        <w:jc w:val="both"/>
      </w:pPr>
      <w:r>
        <w:rPr>
          <w:rFonts w:ascii="Times New Roman"/>
          <w:b w:val="false"/>
          <w:i w:val="false"/>
          <w:color w:val="000000"/>
          <w:sz w:val="28"/>
        </w:rPr>
        <w:t>
      3) докладывает начальнику ОВД или лицу, его замещающему поступившую телеграмму, телефонограмму, факсимильное сообщение не носящую криминальный характер, после чего передает ее под расписку в Журналах учета входящих и исходящих телеграмм, телефонограмм, факсимильных сообщений в канцелярию ОВД для вручения исполнителю;</w:t>
      </w:r>
    </w:p>
    <w:bookmarkEnd w:id="56"/>
    <w:bookmarkStart w:name="z64" w:id="57"/>
    <w:p>
      <w:pPr>
        <w:spacing w:after="0"/>
        <w:ind w:left="0"/>
        <w:jc w:val="both"/>
      </w:pPr>
      <w:r>
        <w:rPr>
          <w:rFonts w:ascii="Times New Roman"/>
          <w:b w:val="false"/>
          <w:i w:val="false"/>
          <w:color w:val="000000"/>
          <w:sz w:val="28"/>
        </w:rPr>
        <w:t>
      4) о лицах, придерживающихся деструктивных религиозных течений незамедлительно докладывает начальнику ОВД или лицу, его замещающему.</w:t>
      </w:r>
    </w:p>
    <w:bookmarkEnd w:id="57"/>
    <w:bookmarkStart w:name="z65" w:id="58"/>
    <w:p>
      <w:pPr>
        <w:spacing w:after="0"/>
        <w:ind w:left="0"/>
        <w:jc w:val="both"/>
      </w:pPr>
      <w:r>
        <w:rPr>
          <w:rFonts w:ascii="Times New Roman"/>
          <w:b w:val="false"/>
          <w:i w:val="false"/>
          <w:color w:val="000000"/>
          <w:sz w:val="28"/>
        </w:rPr>
        <w:t>
      В отсутствии руководства ОВД немедленно принимает меры к ознакомлению, руководителей подразделений по противодействию экстремизму, при отсутствии такого подразделения – руководителя криминальной полиции.".</w:t>
      </w:r>
    </w:p>
    <w:bookmarkEnd w:id="58"/>
    <w:bookmarkStart w:name="z66" w:id="59"/>
    <w:p>
      <w:pPr>
        <w:spacing w:after="0"/>
        <w:ind w:left="0"/>
        <w:jc w:val="both"/>
      </w:pPr>
      <w:r>
        <w:rPr>
          <w:rFonts w:ascii="Times New Roman"/>
          <w:b w:val="false"/>
          <w:i w:val="false"/>
          <w:color w:val="000000"/>
          <w:sz w:val="28"/>
        </w:rPr>
        <w:t>
      3. Комитету административной полиции Министерства внутренних дел Республики Казахстан (Лепеха И.В.) в установленном законодательством порядке обеспечить:</w:t>
      </w:r>
    </w:p>
    <w:bookmarkEnd w:id="59"/>
    <w:bookmarkStart w:name="z67" w:id="6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0"/>
    <w:bookmarkStart w:name="z68" w:id="61"/>
    <w:p>
      <w:pPr>
        <w:spacing w:after="0"/>
        <w:ind w:left="0"/>
        <w:jc w:val="both"/>
      </w:pPr>
      <w:r>
        <w:rPr>
          <w:rFonts w:ascii="Times New Roman"/>
          <w:b w:val="false"/>
          <w:i w:val="false"/>
          <w:color w:val="000000"/>
          <w:sz w:val="28"/>
        </w:rPr>
        <w:t>
      2) в течение десяти рабочих дней со дня получения зарегистрированного настоящего приказа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bookmarkEnd w:id="61"/>
    <w:bookmarkStart w:name="z69" w:id="62"/>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внутренних дел Республики Казахстан и на интранет-портале государственных органов;</w:t>
      </w:r>
    </w:p>
    <w:bookmarkEnd w:id="62"/>
    <w:bookmarkStart w:name="z70" w:id="63"/>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p>
    <w:bookmarkEnd w:id="63"/>
    <w:bookmarkStart w:name="z71" w:id="64"/>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министра внутренних дел Республики Казахстан генерал-майора полиции Тургумбаева Е.З. и Комитет административной полиции Министерства внутренних дел Республики Казахстан (Лепеха И.В.).</w:t>
      </w:r>
    </w:p>
    <w:bookmarkEnd w:id="64"/>
    <w:bookmarkStart w:name="z72" w:id="6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6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Министр </w:t>
            </w:r>
            <w:r>
              <w:br/>
            </w:r>
            <w:r>
              <w:rPr>
                <w:rFonts w:ascii="Times New Roman"/>
                <w:b w:val="false"/>
                <w:i/>
                <w:color w:val="000000"/>
                <w:sz w:val="20"/>
              </w:rPr>
              <w:t>генерал-полковник полиции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О внесении изменений и дополнений в</w:t>
            </w:r>
            <w:r>
              <w:br/>
            </w:r>
            <w:r>
              <w:rPr>
                <w:rFonts w:ascii="Times New Roman"/>
                <w:b w:val="false"/>
                <w:i w:val="false"/>
                <w:color w:val="000000"/>
                <w:sz w:val="20"/>
              </w:rPr>
              <w:t>некоторые приказы в приказы Министра</w:t>
            </w:r>
            <w:r>
              <w:br/>
            </w:r>
            <w:r>
              <w:rPr>
                <w:rFonts w:ascii="Times New Roman"/>
                <w:b w:val="false"/>
                <w:i w:val="false"/>
                <w:color w:val="000000"/>
                <w:sz w:val="20"/>
              </w:rPr>
              <w:t xml:space="preserve">внутренних дел Республики Казахстан </w:t>
            </w:r>
            <w:r>
              <w:br/>
            </w:r>
            <w:r>
              <w:rPr>
                <w:rFonts w:ascii="Times New Roman"/>
                <w:b w:val="false"/>
                <w:i w:val="false"/>
                <w:color w:val="000000"/>
                <w:sz w:val="20"/>
              </w:rPr>
              <w:t xml:space="preserve">от 22 декабря 2016 года № 1179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по организации</w:t>
            </w:r>
            <w:r>
              <w:br/>
            </w:r>
            <w:r>
              <w:rPr>
                <w:rFonts w:ascii="Times New Roman"/>
                <w:b w:val="false"/>
                <w:i w:val="false"/>
                <w:color w:val="000000"/>
                <w:sz w:val="20"/>
              </w:rPr>
              <w:t>деятельности участковых</w:t>
            </w:r>
            <w:r>
              <w:br/>
            </w:r>
            <w:r>
              <w:rPr>
                <w:rFonts w:ascii="Times New Roman"/>
                <w:b w:val="false"/>
                <w:i w:val="false"/>
                <w:color w:val="000000"/>
                <w:sz w:val="20"/>
              </w:rPr>
              <w:t>инспекторов полиции</w:t>
            </w:r>
            <w:r>
              <w:br/>
            </w:r>
            <w:r>
              <w:rPr>
                <w:rFonts w:ascii="Times New Roman"/>
                <w:b w:val="false"/>
                <w:i w:val="false"/>
                <w:color w:val="000000"/>
                <w:sz w:val="20"/>
              </w:rPr>
              <w:t>органов внутренних дел</w:t>
            </w:r>
            <w:r>
              <w:br/>
            </w:r>
            <w:r>
              <w:rPr>
                <w:rFonts w:ascii="Times New Roman"/>
                <w:b w:val="false"/>
                <w:i w:val="false"/>
                <w:color w:val="000000"/>
                <w:sz w:val="20"/>
              </w:rPr>
              <w:t>и их помощников</w:t>
            </w:r>
          </w:p>
        </w:tc>
      </w:tr>
    </w:tbl>
    <w:bookmarkStart w:name="z76" w:id="66"/>
    <w:p>
      <w:pPr>
        <w:spacing w:after="0"/>
        <w:ind w:left="0"/>
        <w:jc w:val="both"/>
      </w:pPr>
      <w:r>
        <w:rPr>
          <w:rFonts w:ascii="Times New Roman"/>
          <w:b w:val="false"/>
          <w:i w:val="false"/>
          <w:color w:val="000000"/>
          <w:sz w:val="28"/>
        </w:rPr>
        <w:t>
      Форма</w:t>
      </w:r>
    </w:p>
    <w:bookmarkEnd w:id="66"/>
    <w:bookmarkStart w:name="z77" w:id="67"/>
    <w:p>
      <w:pPr>
        <w:spacing w:after="0"/>
        <w:ind w:left="0"/>
        <w:jc w:val="left"/>
      </w:pPr>
      <w:r>
        <w:rPr>
          <w:rFonts w:ascii="Times New Roman"/>
          <w:b/>
          <w:i w:val="false"/>
          <w:color w:val="000000"/>
        </w:rPr>
        <w:t xml:space="preserve"> Список лиц, придерживающихся деструктивных религиозных течений </w:t>
      </w:r>
      <w:r>
        <w:br/>
      </w:r>
      <w:r>
        <w:rPr>
          <w:rFonts w:ascii="Times New Roman"/>
          <w:b/>
          <w:i w:val="false"/>
          <w:color w:val="000000"/>
        </w:rPr>
        <w:t xml:space="preserve">                  по состоянию на "___"___________ 201__г.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2830"/>
        <w:gridCol w:w="1821"/>
        <w:gridCol w:w="717"/>
        <w:gridCol w:w="2650"/>
        <w:gridCol w:w="1269"/>
        <w:gridCol w:w="1269"/>
        <w:gridCol w:w="718"/>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68"/>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Ф.И.О. (при его наличии)</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Число, месяц и год рождения</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Место жительства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Место работы, должность, служебный, домашний телефон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внесения в список</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исключения из списка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Особые отметки</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69"/>
    <w:p>
      <w:pPr>
        <w:spacing w:after="0"/>
        <w:ind w:left="0"/>
        <w:jc w:val="both"/>
      </w:pPr>
      <w:r>
        <w:rPr>
          <w:rFonts w:ascii="Times New Roman"/>
          <w:b w:val="false"/>
          <w:i w:val="false"/>
          <w:color w:val="000000"/>
          <w:sz w:val="28"/>
        </w:rPr>
        <w:t>
      Участковый инспектор __________________________________________</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О внесении изменений и дополнений в</w:t>
            </w:r>
            <w:r>
              <w:br/>
            </w:r>
            <w:r>
              <w:rPr>
                <w:rFonts w:ascii="Times New Roman"/>
                <w:b w:val="false"/>
                <w:i w:val="false"/>
                <w:color w:val="000000"/>
                <w:sz w:val="20"/>
              </w:rPr>
              <w:t>некоторые приказы в приказы Министра</w:t>
            </w:r>
            <w:r>
              <w:br/>
            </w:r>
            <w:r>
              <w:rPr>
                <w:rFonts w:ascii="Times New Roman"/>
                <w:b w:val="false"/>
                <w:i w:val="false"/>
                <w:color w:val="000000"/>
                <w:sz w:val="20"/>
              </w:rPr>
              <w:t xml:space="preserve">внутренних дел Республики Казахстан </w:t>
            </w:r>
            <w:r>
              <w:br/>
            </w:r>
            <w:r>
              <w:rPr>
                <w:rFonts w:ascii="Times New Roman"/>
                <w:b w:val="false"/>
                <w:i w:val="false"/>
                <w:color w:val="000000"/>
                <w:sz w:val="20"/>
              </w:rPr>
              <w:t>от 22 декабря 2016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по организации</w:t>
            </w:r>
            <w:r>
              <w:br/>
            </w:r>
            <w:r>
              <w:rPr>
                <w:rFonts w:ascii="Times New Roman"/>
                <w:b w:val="false"/>
                <w:i w:val="false"/>
                <w:color w:val="000000"/>
                <w:sz w:val="20"/>
              </w:rPr>
              <w:t>деятельности участковых</w:t>
            </w:r>
            <w:r>
              <w:br/>
            </w:r>
            <w:r>
              <w:rPr>
                <w:rFonts w:ascii="Times New Roman"/>
                <w:b w:val="false"/>
                <w:i w:val="false"/>
                <w:color w:val="000000"/>
                <w:sz w:val="20"/>
              </w:rPr>
              <w:t>инспекторов полиции</w:t>
            </w:r>
            <w:r>
              <w:br/>
            </w:r>
            <w:r>
              <w:rPr>
                <w:rFonts w:ascii="Times New Roman"/>
                <w:b w:val="false"/>
                <w:i w:val="false"/>
                <w:color w:val="000000"/>
                <w:sz w:val="20"/>
              </w:rPr>
              <w:t>органов внутренних дел</w:t>
            </w:r>
            <w:r>
              <w:br/>
            </w:r>
            <w:r>
              <w:rPr>
                <w:rFonts w:ascii="Times New Roman"/>
                <w:b w:val="false"/>
                <w:i w:val="false"/>
                <w:color w:val="000000"/>
                <w:sz w:val="20"/>
              </w:rPr>
              <w:t>и их помощников</w:t>
            </w:r>
          </w:p>
        </w:tc>
      </w:tr>
    </w:tbl>
    <w:bookmarkStart w:name="z84" w:id="70"/>
    <w:p>
      <w:pPr>
        <w:spacing w:after="0"/>
        <w:ind w:left="0"/>
        <w:jc w:val="both"/>
      </w:pPr>
      <w:r>
        <w:rPr>
          <w:rFonts w:ascii="Times New Roman"/>
          <w:b w:val="false"/>
          <w:i w:val="false"/>
          <w:color w:val="000000"/>
          <w:sz w:val="28"/>
        </w:rPr>
        <w:t>
      Форма</w:t>
      </w:r>
    </w:p>
    <w:bookmarkEnd w:id="70"/>
    <w:bookmarkStart w:name="z85" w:id="71"/>
    <w:p>
      <w:pPr>
        <w:spacing w:after="0"/>
        <w:ind w:left="0"/>
        <w:jc w:val="left"/>
      </w:pPr>
      <w:r>
        <w:rPr>
          <w:rFonts w:ascii="Times New Roman"/>
          <w:b/>
          <w:i w:val="false"/>
          <w:color w:val="000000"/>
        </w:rPr>
        <w:t xml:space="preserve"> Список объектов уязвимых в террористическом отношении </w:t>
      </w:r>
      <w:r>
        <w:br/>
      </w:r>
      <w:r>
        <w:rPr>
          <w:rFonts w:ascii="Times New Roman"/>
          <w:b/>
          <w:i w:val="false"/>
          <w:color w:val="000000"/>
        </w:rPr>
        <w:t xml:space="preserve">             по состоянию на "___"___________ 201__г.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873"/>
        <w:gridCol w:w="873"/>
        <w:gridCol w:w="6691"/>
        <w:gridCol w:w="873"/>
        <w:gridCol w:w="2088"/>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i w:val="false"/>
                <w:color w:val="000000"/>
                <w:sz w:val="20"/>
              </w:rPr>
              <w:t>п/п</w:t>
            </w:r>
          </w:p>
          <w:bookmarkEnd w:id="72"/>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собственности</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Ф.И.О. (при его наличии) служебный и домашний телефоны, адрес места жительства руководителя (начальника) (заполняется карандашом)</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Режим работы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 охраны, наличие охранной, пожарной сигнализации</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1</w:t>
            </w:r>
          </w:p>
          <w:bookmarkEnd w:id="73"/>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74"/>
    <w:p>
      <w:pPr>
        <w:spacing w:after="0"/>
        <w:ind w:left="0"/>
        <w:jc w:val="both"/>
      </w:pPr>
      <w:r>
        <w:rPr>
          <w:rFonts w:ascii="Times New Roman"/>
          <w:b w:val="false"/>
          <w:i w:val="false"/>
          <w:color w:val="000000"/>
          <w:sz w:val="28"/>
        </w:rPr>
        <w:t>
      Участковый инспектор __________________________________________</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